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8B198" w14:textId="2E655525" w:rsidR="006401A4" w:rsidRPr="004A4AED" w:rsidRDefault="004A4AED" w:rsidP="004A4AED">
      <w:pPr>
        <w:jc w:val="center"/>
        <w:rPr>
          <w:b/>
          <w:sz w:val="32"/>
        </w:rPr>
      </w:pPr>
      <w:r w:rsidRPr="004A4AED">
        <w:rPr>
          <w:b/>
          <w:sz w:val="32"/>
        </w:rPr>
        <w:t>Template Volunteer Management Resource Pack</w:t>
      </w:r>
    </w:p>
    <w:p w14:paraId="64F32F5A" w14:textId="77777777" w:rsidR="004A4AED" w:rsidRPr="004A4AED" w:rsidRDefault="004A4AED" w:rsidP="004A4AED">
      <w:pPr>
        <w:jc w:val="center"/>
        <w:rPr>
          <w:rFonts w:cs="Times"/>
          <w:b/>
          <w:color w:val="000000"/>
          <w:szCs w:val="20"/>
        </w:rPr>
      </w:pPr>
    </w:p>
    <w:p w14:paraId="00803DBE" w14:textId="2F4BDF89" w:rsidR="004A4AED" w:rsidRDefault="004A4AED" w:rsidP="006401A4">
      <w:pPr>
        <w:widowControl w:val="0"/>
        <w:autoSpaceDE w:val="0"/>
        <w:autoSpaceDN w:val="0"/>
        <w:adjustRightInd w:val="0"/>
        <w:spacing w:after="240"/>
        <w:jc w:val="both"/>
        <w:outlineLvl w:val="0"/>
        <w:rPr>
          <w:rFonts w:cs="Times"/>
          <w:b/>
          <w:color w:val="000000"/>
          <w:sz w:val="28"/>
          <w:szCs w:val="37"/>
        </w:rPr>
      </w:pPr>
      <w:r w:rsidRPr="004A4AED">
        <w:rPr>
          <w:rFonts w:cs="Times"/>
          <w:b/>
          <w:color w:val="000000"/>
          <w:sz w:val="28"/>
          <w:szCs w:val="37"/>
        </w:rPr>
        <w:t>Contents</w:t>
      </w:r>
      <w:r>
        <w:rPr>
          <w:rFonts w:cs="Times"/>
          <w:b/>
          <w:color w:val="000000"/>
          <w:sz w:val="28"/>
          <w:szCs w:val="37"/>
        </w:rPr>
        <w:t>:</w:t>
      </w:r>
    </w:p>
    <w:p w14:paraId="7E3AC2B0" w14:textId="11895911" w:rsidR="004A4AED" w:rsidRDefault="005D09D1" w:rsidP="004A4AED">
      <w:pPr>
        <w:pStyle w:val="ListParagraph"/>
        <w:widowControl w:val="0"/>
        <w:numPr>
          <w:ilvl w:val="0"/>
          <w:numId w:val="9"/>
        </w:numPr>
        <w:autoSpaceDE w:val="0"/>
        <w:autoSpaceDN w:val="0"/>
        <w:adjustRightInd w:val="0"/>
        <w:spacing w:after="240"/>
        <w:jc w:val="both"/>
        <w:outlineLvl w:val="0"/>
        <w:rPr>
          <w:rFonts w:cs="Times"/>
          <w:color w:val="000000"/>
          <w:szCs w:val="37"/>
        </w:rPr>
      </w:pPr>
      <w:hyperlink w:anchor="Volunteer_Policy" w:history="1">
        <w:r w:rsidR="004A4AED" w:rsidRPr="004A4AED">
          <w:rPr>
            <w:rStyle w:val="Hyperlink"/>
            <w:rFonts w:cs="Times"/>
            <w:szCs w:val="37"/>
          </w:rPr>
          <w:t>Volunteer Policy</w:t>
        </w:r>
      </w:hyperlink>
    </w:p>
    <w:p w14:paraId="04052779" w14:textId="62D6C7B3" w:rsidR="004A4AED" w:rsidRDefault="005D09D1" w:rsidP="004A4AED">
      <w:pPr>
        <w:pStyle w:val="ListParagraph"/>
        <w:widowControl w:val="0"/>
        <w:numPr>
          <w:ilvl w:val="0"/>
          <w:numId w:val="9"/>
        </w:numPr>
        <w:autoSpaceDE w:val="0"/>
        <w:autoSpaceDN w:val="0"/>
        <w:adjustRightInd w:val="0"/>
        <w:spacing w:after="240"/>
        <w:jc w:val="both"/>
        <w:outlineLvl w:val="0"/>
        <w:rPr>
          <w:rFonts w:cs="Times"/>
          <w:color w:val="000000"/>
          <w:szCs w:val="37"/>
        </w:rPr>
      </w:pPr>
      <w:hyperlink w:anchor="Volunteer_Handbook" w:history="1">
        <w:r w:rsidR="004A4AED" w:rsidRPr="00B060D3">
          <w:rPr>
            <w:rStyle w:val="Hyperlink"/>
            <w:rFonts w:cs="Times"/>
            <w:szCs w:val="37"/>
          </w:rPr>
          <w:t>Volunteer Handbook</w:t>
        </w:r>
      </w:hyperlink>
    </w:p>
    <w:p w14:paraId="1A6055FF" w14:textId="48C32E60" w:rsidR="004A4AED" w:rsidRDefault="005D09D1" w:rsidP="004A4AED">
      <w:pPr>
        <w:pStyle w:val="ListParagraph"/>
        <w:widowControl w:val="0"/>
        <w:numPr>
          <w:ilvl w:val="0"/>
          <w:numId w:val="9"/>
        </w:numPr>
        <w:autoSpaceDE w:val="0"/>
        <w:autoSpaceDN w:val="0"/>
        <w:adjustRightInd w:val="0"/>
        <w:spacing w:after="240"/>
        <w:jc w:val="both"/>
        <w:outlineLvl w:val="0"/>
        <w:rPr>
          <w:rFonts w:cs="Times"/>
          <w:color w:val="000000"/>
          <w:szCs w:val="37"/>
        </w:rPr>
      </w:pPr>
      <w:hyperlink w:anchor="Volunteer_Registration" w:history="1">
        <w:r w:rsidR="004A4AED" w:rsidRPr="00971F99">
          <w:rPr>
            <w:rStyle w:val="Hyperlink"/>
            <w:rFonts w:cs="Times"/>
            <w:szCs w:val="37"/>
          </w:rPr>
          <w:t>Volunteer Registration Form</w:t>
        </w:r>
      </w:hyperlink>
    </w:p>
    <w:p w14:paraId="4B11A4CF" w14:textId="3CD7917E" w:rsidR="004A4AED" w:rsidRDefault="00AE4BC8" w:rsidP="004A4AED">
      <w:pPr>
        <w:pStyle w:val="ListParagraph"/>
        <w:widowControl w:val="0"/>
        <w:numPr>
          <w:ilvl w:val="0"/>
          <w:numId w:val="9"/>
        </w:numPr>
        <w:autoSpaceDE w:val="0"/>
        <w:autoSpaceDN w:val="0"/>
        <w:adjustRightInd w:val="0"/>
        <w:spacing w:after="240"/>
        <w:jc w:val="both"/>
        <w:outlineLvl w:val="0"/>
        <w:rPr>
          <w:rFonts w:cs="Times"/>
          <w:color w:val="000000"/>
          <w:szCs w:val="37"/>
        </w:rPr>
      </w:pPr>
      <w:hyperlink w:anchor="Volunteer_Induction" w:history="1">
        <w:r w:rsidR="004A4AED" w:rsidRPr="00AE4BC8">
          <w:rPr>
            <w:rStyle w:val="Hyperlink"/>
            <w:rFonts w:cs="Times"/>
            <w:szCs w:val="37"/>
          </w:rPr>
          <w:t>Volunteer Induction</w:t>
        </w:r>
        <w:r w:rsidR="004A4AED" w:rsidRPr="00AE4BC8">
          <w:rPr>
            <w:rStyle w:val="Hyperlink"/>
            <w:rFonts w:cs="Times"/>
            <w:szCs w:val="37"/>
          </w:rPr>
          <w:t xml:space="preserve"> </w:t>
        </w:r>
        <w:r w:rsidR="004A4AED" w:rsidRPr="00AE4BC8">
          <w:rPr>
            <w:rStyle w:val="Hyperlink"/>
            <w:rFonts w:cs="Times"/>
            <w:szCs w:val="37"/>
          </w:rPr>
          <w:t>Checklist</w:t>
        </w:r>
      </w:hyperlink>
    </w:p>
    <w:p w14:paraId="2ACBBBDF" w14:textId="376978C0" w:rsidR="004A4AED" w:rsidRDefault="00C2021D" w:rsidP="006401A4">
      <w:pPr>
        <w:pStyle w:val="ListParagraph"/>
        <w:widowControl w:val="0"/>
        <w:numPr>
          <w:ilvl w:val="0"/>
          <w:numId w:val="9"/>
        </w:numPr>
        <w:autoSpaceDE w:val="0"/>
        <w:autoSpaceDN w:val="0"/>
        <w:adjustRightInd w:val="0"/>
        <w:spacing w:after="240"/>
        <w:jc w:val="both"/>
        <w:outlineLvl w:val="0"/>
        <w:rPr>
          <w:rFonts w:cs="Times"/>
          <w:color w:val="000000"/>
          <w:szCs w:val="37"/>
        </w:rPr>
      </w:pPr>
      <w:hyperlink w:anchor="Volunteer_Expenses" w:history="1">
        <w:r w:rsidR="004A4AED" w:rsidRPr="00C2021D">
          <w:rPr>
            <w:rStyle w:val="Hyperlink"/>
            <w:rFonts w:cs="Times"/>
            <w:szCs w:val="37"/>
          </w:rPr>
          <w:t xml:space="preserve">Volunteer Expenses </w:t>
        </w:r>
        <w:r w:rsidR="004A4AED" w:rsidRPr="00C2021D">
          <w:rPr>
            <w:rStyle w:val="Hyperlink"/>
            <w:rFonts w:cs="Times"/>
            <w:szCs w:val="37"/>
          </w:rPr>
          <w:t>C</w:t>
        </w:r>
        <w:r w:rsidR="004A4AED" w:rsidRPr="00C2021D">
          <w:rPr>
            <w:rStyle w:val="Hyperlink"/>
            <w:rFonts w:cs="Times"/>
            <w:szCs w:val="37"/>
          </w:rPr>
          <w:t>laim</w:t>
        </w:r>
        <w:r w:rsidRPr="00C2021D">
          <w:rPr>
            <w:rStyle w:val="Hyperlink"/>
            <w:rFonts w:cs="Times"/>
            <w:szCs w:val="37"/>
          </w:rPr>
          <w:t xml:space="preserve"> Form</w:t>
        </w:r>
      </w:hyperlink>
    </w:p>
    <w:p w14:paraId="171896CF" w14:textId="77777777" w:rsidR="004A4AED" w:rsidRPr="004A4AED" w:rsidRDefault="004A4AED" w:rsidP="004A4AED">
      <w:pPr>
        <w:pStyle w:val="ListParagraph"/>
        <w:widowControl w:val="0"/>
        <w:autoSpaceDE w:val="0"/>
        <w:autoSpaceDN w:val="0"/>
        <w:adjustRightInd w:val="0"/>
        <w:spacing w:after="240"/>
        <w:jc w:val="both"/>
        <w:outlineLvl w:val="0"/>
        <w:rPr>
          <w:rFonts w:cs="Times"/>
          <w:color w:val="000000"/>
          <w:szCs w:val="37"/>
        </w:rPr>
      </w:pPr>
    </w:p>
    <w:p w14:paraId="1DC1F4E1" w14:textId="3B967BCF" w:rsidR="006401A4" w:rsidRPr="004A4AED" w:rsidRDefault="006401A4" w:rsidP="004A4AED">
      <w:pPr>
        <w:widowControl w:val="0"/>
        <w:autoSpaceDE w:val="0"/>
        <w:autoSpaceDN w:val="0"/>
        <w:adjustRightInd w:val="0"/>
        <w:spacing w:after="240"/>
        <w:jc w:val="center"/>
        <w:outlineLvl w:val="0"/>
        <w:rPr>
          <w:rFonts w:cs="Times"/>
          <w:b/>
          <w:color w:val="000000"/>
          <w:sz w:val="28"/>
        </w:rPr>
      </w:pPr>
      <w:bookmarkStart w:id="0" w:name="Volunteer_Policy"/>
      <w:r w:rsidRPr="004A4AED">
        <w:rPr>
          <w:rFonts w:cs="Times"/>
          <w:b/>
          <w:color w:val="000000"/>
          <w:sz w:val="28"/>
          <w:szCs w:val="37"/>
        </w:rPr>
        <w:t>Volunteer Policy</w:t>
      </w:r>
      <w:bookmarkEnd w:id="0"/>
    </w:p>
    <w:p w14:paraId="34DC1B5A"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INTRODUCTION </w:t>
      </w:r>
    </w:p>
    <w:p w14:paraId="7B122DB3" w14:textId="0874C148" w:rsidR="006401A4" w:rsidRPr="004A4AED" w:rsidRDefault="006401A4" w:rsidP="004A4AED">
      <w:pPr>
        <w:pStyle w:val="ListParagraph"/>
        <w:widowControl w:val="0"/>
        <w:numPr>
          <w:ilvl w:val="0"/>
          <w:numId w:val="1"/>
        </w:numPr>
        <w:autoSpaceDE w:val="0"/>
        <w:autoSpaceDN w:val="0"/>
        <w:adjustRightInd w:val="0"/>
        <w:spacing w:after="346"/>
        <w:ind w:hanging="436"/>
        <w:jc w:val="both"/>
        <w:rPr>
          <w:rFonts w:cs="Times New Roman"/>
          <w:color w:val="000000"/>
          <w:szCs w:val="34"/>
        </w:rPr>
      </w:pPr>
      <w:r w:rsidRPr="004A4AED">
        <w:rPr>
          <w:rFonts w:cs="Times New Roman"/>
          <w:color w:val="000000"/>
          <w:szCs w:val="34"/>
        </w:rPr>
        <w:t xml:space="preserve">This policy sets out the broad principles by which the </w:t>
      </w:r>
      <w:r w:rsidR="004A4AED">
        <w:rPr>
          <w:rFonts w:cs="Times New Roman"/>
          <w:color w:val="000000"/>
          <w:szCs w:val="34"/>
        </w:rPr>
        <w:t xml:space="preserve">organisation </w:t>
      </w:r>
      <w:r w:rsidR="004A4AED" w:rsidRPr="004A4AED">
        <w:rPr>
          <w:rFonts w:cs="Times New Roman"/>
          <w:color w:val="000000"/>
          <w:szCs w:val="34"/>
        </w:rPr>
        <w:t xml:space="preserve">promotes, manages and </w:t>
      </w:r>
      <w:r w:rsidRPr="004A4AED">
        <w:rPr>
          <w:rFonts w:cs="Times New Roman"/>
          <w:color w:val="000000"/>
          <w:szCs w:val="34"/>
        </w:rPr>
        <w:t xml:space="preserve">recognises the involvement and contribution of volunteers. </w:t>
      </w:r>
      <w:r w:rsidRPr="004A4AED">
        <w:rPr>
          <w:rFonts w:ascii="MS Mincho" w:eastAsia="MS Mincho" w:hAnsi="MS Mincho" w:cs="MS Mincho"/>
          <w:color w:val="000000"/>
          <w:szCs w:val="34"/>
        </w:rPr>
        <w:t> </w:t>
      </w:r>
    </w:p>
    <w:p w14:paraId="03701C59" w14:textId="1365A3DA" w:rsidR="006401A4" w:rsidRPr="00510605" w:rsidRDefault="006401A4" w:rsidP="004A4AED">
      <w:pPr>
        <w:widowControl w:val="0"/>
        <w:numPr>
          <w:ilvl w:val="0"/>
          <w:numId w:val="1"/>
        </w:numPr>
        <w:tabs>
          <w:tab w:val="left" w:pos="220"/>
          <w:tab w:val="left" w:pos="720"/>
        </w:tabs>
        <w:autoSpaceDE w:val="0"/>
        <w:autoSpaceDN w:val="0"/>
        <w:adjustRightInd w:val="0"/>
        <w:spacing w:after="346"/>
        <w:ind w:hanging="436"/>
        <w:jc w:val="both"/>
        <w:rPr>
          <w:rFonts w:cs="Times New Roman"/>
          <w:color w:val="000000"/>
          <w:szCs w:val="34"/>
        </w:rPr>
      </w:pPr>
      <w:r w:rsidRPr="00510605">
        <w:rPr>
          <w:rFonts w:cs="Times New Roman"/>
          <w:color w:val="000000"/>
          <w:szCs w:val="34"/>
        </w:rPr>
        <w:t>This policy and its implementation is reviewed annually to ensure it remai</w:t>
      </w:r>
      <w:r w:rsidR="004A4AED">
        <w:rPr>
          <w:rFonts w:cs="Times New Roman"/>
          <w:color w:val="000000"/>
          <w:szCs w:val="34"/>
        </w:rPr>
        <w:t xml:space="preserve">ns appropriate to </w:t>
      </w:r>
      <w:r>
        <w:rPr>
          <w:rFonts w:cs="Times New Roman"/>
          <w:color w:val="000000"/>
          <w:szCs w:val="34"/>
        </w:rPr>
        <w:t>the needs of t</w:t>
      </w:r>
      <w:r w:rsidRPr="00510605">
        <w:rPr>
          <w:rFonts w:cs="Times New Roman"/>
          <w:color w:val="000000"/>
          <w:szCs w:val="34"/>
        </w:rPr>
        <w:t xml:space="preserve">he </w:t>
      </w:r>
      <w:r w:rsidR="004A4AED">
        <w:rPr>
          <w:rFonts w:cs="Times New Roman"/>
          <w:color w:val="000000"/>
          <w:szCs w:val="34"/>
        </w:rPr>
        <w:t>organisation</w:t>
      </w:r>
      <w:r w:rsidRPr="00510605">
        <w:rPr>
          <w:rFonts w:cs="Times New Roman"/>
          <w:color w:val="000000"/>
          <w:szCs w:val="34"/>
        </w:rPr>
        <w:t xml:space="preserve"> and its volunteers. The </w:t>
      </w:r>
      <w:r w:rsidR="004A4AED">
        <w:rPr>
          <w:rFonts w:cs="Times New Roman"/>
          <w:color w:val="000000"/>
          <w:szCs w:val="34"/>
        </w:rPr>
        <w:t>organisation</w:t>
      </w:r>
      <w:r w:rsidR="00C10935">
        <w:rPr>
          <w:rFonts w:cs="Times New Roman"/>
          <w:color w:val="000000"/>
          <w:szCs w:val="34"/>
        </w:rPr>
        <w:t xml:space="preserve"> </w:t>
      </w:r>
      <w:r w:rsidR="004A4AED">
        <w:rPr>
          <w:rFonts w:cs="Times New Roman"/>
          <w:color w:val="000000"/>
          <w:szCs w:val="34"/>
        </w:rPr>
        <w:t>Management</w:t>
      </w:r>
      <w:r w:rsidRPr="00510605">
        <w:rPr>
          <w:rFonts w:cs="Times New Roman"/>
          <w:color w:val="000000"/>
          <w:szCs w:val="34"/>
        </w:rPr>
        <w:t xml:space="preserve">, is responsible for fostering a climate which encourages, respects and values the contribution of all volunteers and for ensuring that the needs of the volunteer are integrated into the </w:t>
      </w:r>
      <w:r w:rsidR="004A4AED">
        <w:rPr>
          <w:rFonts w:cs="Times New Roman"/>
          <w:color w:val="000000"/>
          <w:szCs w:val="34"/>
        </w:rPr>
        <w:t>organisation</w:t>
      </w:r>
      <w:r w:rsidRPr="00510605">
        <w:rPr>
          <w:rFonts w:cs="Times New Roman"/>
          <w:color w:val="000000"/>
          <w:szCs w:val="34"/>
        </w:rPr>
        <w:t xml:space="preserve">’s policies and practices. </w:t>
      </w:r>
      <w:r w:rsidRPr="00510605">
        <w:rPr>
          <w:rFonts w:ascii="MS Mincho" w:eastAsia="MS Mincho" w:hAnsi="MS Mincho" w:cs="MS Mincho"/>
          <w:color w:val="000000"/>
          <w:szCs w:val="34"/>
        </w:rPr>
        <w:t> </w:t>
      </w:r>
    </w:p>
    <w:p w14:paraId="7EFC4098"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VISION </w:t>
      </w:r>
    </w:p>
    <w:p w14:paraId="2E470540" w14:textId="353701B5" w:rsidR="006401A4" w:rsidRPr="00510605" w:rsidRDefault="006401A4" w:rsidP="004A4AED">
      <w:pPr>
        <w:widowControl w:val="0"/>
        <w:autoSpaceDE w:val="0"/>
        <w:autoSpaceDN w:val="0"/>
        <w:adjustRightInd w:val="0"/>
        <w:spacing w:after="240"/>
        <w:ind w:left="709" w:hanging="425"/>
        <w:jc w:val="both"/>
        <w:rPr>
          <w:rFonts w:cs="Times"/>
          <w:color w:val="000000"/>
        </w:rPr>
      </w:pPr>
      <w:r w:rsidRPr="00510605">
        <w:rPr>
          <w:rFonts w:cs="Times New Roman"/>
          <w:color w:val="000000"/>
          <w:szCs w:val="34"/>
        </w:rPr>
        <w:t xml:space="preserve">3. </w:t>
      </w:r>
      <w:r w:rsidR="004A4AED">
        <w:rPr>
          <w:rFonts w:cs="Times New Roman"/>
          <w:color w:val="000000"/>
          <w:szCs w:val="34"/>
        </w:rPr>
        <w:tab/>
      </w:r>
      <w:r w:rsidRPr="00510605">
        <w:rPr>
          <w:rFonts w:cs="Times New Roman"/>
          <w:color w:val="000000"/>
          <w:szCs w:val="34"/>
        </w:rPr>
        <w:t xml:space="preserve">The </w:t>
      </w:r>
      <w:r w:rsidR="004A4AED">
        <w:rPr>
          <w:rFonts w:cs="Times New Roman"/>
          <w:color w:val="000000"/>
          <w:szCs w:val="34"/>
        </w:rPr>
        <w:t>organisation</w:t>
      </w:r>
      <w:r w:rsidR="00C10935">
        <w:rPr>
          <w:rFonts w:cs="Times New Roman"/>
          <w:color w:val="000000"/>
          <w:szCs w:val="34"/>
        </w:rPr>
        <w:t>’s</w:t>
      </w:r>
      <w:r>
        <w:rPr>
          <w:rFonts w:cs="Times New Roman"/>
          <w:color w:val="000000"/>
          <w:szCs w:val="34"/>
        </w:rPr>
        <w:t xml:space="preserve"> </w:t>
      </w:r>
      <w:r w:rsidRPr="00510605">
        <w:rPr>
          <w:rFonts w:cs="Times New Roman"/>
          <w:color w:val="000000"/>
          <w:szCs w:val="34"/>
        </w:rPr>
        <w:t xml:space="preserve">commitment to people and </w:t>
      </w:r>
      <w:r>
        <w:rPr>
          <w:rFonts w:cs="Times New Roman"/>
          <w:color w:val="000000"/>
          <w:szCs w:val="34"/>
        </w:rPr>
        <w:t>the marine environment</w:t>
      </w:r>
      <w:r w:rsidRPr="00510605">
        <w:rPr>
          <w:rFonts w:cs="Times New Roman"/>
          <w:color w:val="000000"/>
          <w:szCs w:val="34"/>
        </w:rPr>
        <w:t xml:space="preserve"> is expressed through active partnerships with individuals and groups. This reflects the volunteering vision and spirit of </w:t>
      </w:r>
      <w:r>
        <w:rPr>
          <w:rFonts w:cs="Times New Roman"/>
          <w:color w:val="000000"/>
          <w:szCs w:val="34"/>
        </w:rPr>
        <w:t>partnership working to achieve the organisations aims and objectives</w:t>
      </w:r>
      <w:r w:rsidRPr="00510605">
        <w:rPr>
          <w:rFonts w:cs="Times New Roman"/>
          <w:color w:val="000000"/>
          <w:szCs w:val="34"/>
        </w:rPr>
        <w:t xml:space="preserve">. It is recognised that the volunteer programme is central to the organisation </w:t>
      </w:r>
      <w:r>
        <w:rPr>
          <w:rFonts w:cs="Times New Roman"/>
          <w:color w:val="000000"/>
          <w:szCs w:val="34"/>
        </w:rPr>
        <w:t>being able to deliver</w:t>
      </w:r>
      <w:r w:rsidRPr="00510605">
        <w:rPr>
          <w:rFonts w:cs="Times New Roman"/>
          <w:color w:val="000000"/>
          <w:szCs w:val="34"/>
        </w:rPr>
        <w:t xml:space="preserve"> its vision. </w:t>
      </w:r>
    </w:p>
    <w:p w14:paraId="75A12FCE"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COMMITMENT TO VOLUNTEERING </w:t>
      </w:r>
    </w:p>
    <w:p w14:paraId="43B3DD95" w14:textId="044B5F5F" w:rsidR="006401A4" w:rsidRPr="00510605" w:rsidRDefault="006401A4" w:rsidP="004A4AED">
      <w:pPr>
        <w:widowControl w:val="0"/>
        <w:autoSpaceDE w:val="0"/>
        <w:autoSpaceDN w:val="0"/>
        <w:adjustRightInd w:val="0"/>
        <w:spacing w:after="240"/>
        <w:ind w:left="709" w:hanging="425"/>
        <w:jc w:val="both"/>
        <w:rPr>
          <w:rFonts w:cs="Times"/>
          <w:color w:val="000000"/>
        </w:rPr>
      </w:pPr>
      <w:r>
        <w:rPr>
          <w:rFonts w:cs="Times New Roman"/>
          <w:color w:val="000000"/>
          <w:szCs w:val="34"/>
        </w:rPr>
        <w:t>4</w:t>
      </w:r>
      <w:r w:rsidRPr="00510605">
        <w:rPr>
          <w:rFonts w:cs="Times New Roman"/>
          <w:color w:val="000000"/>
          <w:szCs w:val="34"/>
        </w:rPr>
        <w:t xml:space="preserve">. </w:t>
      </w:r>
      <w:r w:rsidR="004A4AED">
        <w:rPr>
          <w:rFonts w:cs="Times New Roman"/>
          <w:color w:val="000000"/>
          <w:szCs w:val="34"/>
        </w:rPr>
        <w:tab/>
      </w:r>
      <w:r w:rsidRPr="00510605">
        <w:rPr>
          <w:rFonts w:cs="Times New Roman"/>
          <w:color w:val="000000"/>
          <w:szCs w:val="34"/>
        </w:rPr>
        <w:t xml:space="preserve">Volunteers are an integral part of the </w:t>
      </w:r>
      <w:r w:rsidR="004A4AED">
        <w:rPr>
          <w:rFonts w:cs="Times New Roman"/>
          <w:color w:val="000000"/>
          <w:szCs w:val="34"/>
        </w:rPr>
        <w:t>organisation</w:t>
      </w:r>
      <w:r w:rsidRPr="00510605">
        <w:rPr>
          <w:rFonts w:cs="Times New Roman"/>
          <w:color w:val="000000"/>
          <w:szCs w:val="34"/>
        </w:rPr>
        <w:t xml:space="preserve">. The </w:t>
      </w:r>
      <w:r w:rsidR="004A4AED">
        <w:rPr>
          <w:rFonts w:cs="Times New Roman"/>
          <w:color w:val="000000"/>
          <w:szCs w:val="34"/>
        </w:rPr>
        <w:t>organisation</w:t>
      </w:r>
      <w:r w:rsidR="004A4AED" w:rsidRPr="00510605">
        <w:rPr>
          <w:rFonts w:cs="Times New Roman"/>
          <w:color w:val="000000"/>
          <w:szCs w:val="34"/>
        </w:rPr>
        <w:t xml:space="preserve"> </w:t>
      </w:r>
      <w:r w:rsidRPr="00510605">
        <w:rPr>
          <w:rFonts w:cs="Times New Roman"/>
          <w:color w:val="000000"/>
          <w:szCs w:val="34"/>
        </w:rPr>
        <w:t xml:space="preserve">is committed to working with volunteers at all levels of activity and welcomes and values their contribution to the achievement of its aims and objectives. Their involvement in the work of the </w:t>
      </w:r>
      <w:r w:rsidR="004A4AED">
        <w:rPr>
          <w:rFonts w:cs="Times New Roman"/>
          <w:color w:val="000000"/>
          <w:szCs w:val="34"/>
        </w:rPr>
        <w:t>organisation</w:t>
      </w:r>
      <w:r w:rsidRPr="00510605">
        <w:rPr>
          <w:rFonts w:cs="Times New Roman"/>
          <w:color w:val="000000"/>
          <w:szCs w:val="34"/>
        </w:rPr>
        <w:t xml:space="preserve"> should at all times be promoted at </w:t>
      </w:r>
      <w:r>
        <w:rPr>
          <w:rFonts w:cs="Times New Roman"/>
          <w:color w:val="000000"/>
          <w:szCs w:val="34"/>
        </w:rPr>
        <w:t>every opportunity</w:t>
      </w:r>
      <w:r w:rsidRPr="00510605">
        <w:rPr>
          <w:rFonts w:cs="Times New Roman"/>
          <w:color w:val="000000"/>
          <w:szCs w:val="34"/>
        </w:rPr>
        <w:t xml:space="preserve">. </w:t>
      </w:r>
    </w:p>
    <w:p w14:paraId="66487EC2"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DEFINITION OF VOLUNTEERING </w:t>
      </w:r>
    </w:p>
    <w:p w14:paraId="0633CC52" w14:textId="3741BD5A" w:rsidR="006401A4" w:rsidRPr="00510605" w:rsidRDefault="006401A4" w:rsidP="004A4AED">
      <w:pPr>
        <w:widowControl w:val="0"/>
        <w:numPr>
          <w:ilvl w:val="0"/>
          <w:numId w:val="2"/>
        </w:numPr>
        <w:tabs>
          <w:tab w:val="left" w:pos="220"/>
          <w:tab w:val="left" w:pos="851"/>
        </w:tabs>
        <w:autoSpaceDE w:val="0"/>
        <w:autoSpaceDN w:val="0"/>
        <w:adjustRightInd w:val="0"/>
        <w:spacing w:after="346"/>
        <w:ind w:left="709" w:hanging="425"/>
        <w:jc w:val="both"/>
        <w:rPr>
          <w:rFonts w:cs="Times New Roman"/>
          <w:color w:val="000000"/>
          <w:szCs w:val="34"/>
        </w:rPr>
      </w:pPr>
      <w:r w:rsidRPr="00510605">
        <w:rPr>
          <w:rFonts w:cs="Times New Roman"/>
          <w:color w:val="000000"/>
          <w:szCs w:val="34"/>
        </w:rPr>
        <w:t xml:space="preserve">A volunteer is a person who undertakes unpaid work for the </w:t>
      </w:r>
      <w:r w:rsidR="004A4AED">
        <w:rPr>
          <w:rFonts w:cs="Times New Roman"/>
          <w:color w:val="000000"/>
          <w:szCs w:val="34"/>
        </w:rPr>
        <w:t>organisation</w:t>
      </w:r>
      <w:r>
        <w:rPr>
          <w:rFonts w:cs="Times New Roman"/>
          <w:color w:val="000000"/>
          <w:szCs w:val="34"/>
        </w:rPr>
        <w:t xml:space="preserve"> </w:t>
      </w:r>
      <w:r w:rsidRPr="00510605">
        <w:rPr>
          <w:rFonts w:cs="Times New Roman"/>
          <w:color w:val="000000"/>
          <w:szCs w:val="34"/>
        </w:rPr>
        <w:t xml:space="preserve">freely and by choice without concern for financial gain or other forms of benefit in kind. Volunteers include Members of the </w:t>
      </w:r>
      <w:r>
        <w:rPr>
          <w:rFonts w:cs="Times New Roman"/>
          <w:color w:val="000000"/>
          <w:szCs w:val="34"/>
        </w:rPr>
        <w:t>Committee</w:t>
      </w:r>
      <w:r w:rsidRPr="00510605">
        <w:rPr>
          <w:rFonts w:cs="Times New Roman"/>
          <w:color w:val="000000"/>
          <w:szCs w:val="34"/>
        </w:rPr>
        <w:t xml:space="preserve">, </w:t>
      </w:r>
      <w:r>
        <w:rPr>
          <w:rFonts w:cs="Times New Roman"/>
          <w:color w:val="000000"/>
          <w:szCs w:val="34"/>
        </w:rPr>
        <w:t>and any person that v</w:t>
      </w:r>
      <w:r w:rsidRPr="00510605">
        <w:rPr>
          <w:rFonts w:cs="Times New Roman"/>
          <w:color w:val="000000"/>
          <w:szCs w:val="34"/>
        </w:rPr>
        <w:t>olunteers</w:t>
      </w:r>
      <w:r>
        <w:rPr>
          <w:rFonts w:cs="Times New Roman"/>
          <w:color w:val="000000"/>
          <w:szCs w:val="34"/>
        </w:rPr>
        <w:t xml:space="preserve"> their time and skills for the benefit of the organisation.</w:t>
      </w:r>
    </w:p>
    <w:p w14:paraId="0C32123A" w14:textId="568A3AB3" w:rsidR="006401A4" w:rsidRPr="00510605" w:rsidRDefault="006401A4" w:rsidP="006401A4">
      <w:pPr>
        <w:widowControl w:val="0"/>
        <w:numPr>
          <w:ilvl w:val="0"/>
          <w:numId w:val="2"/>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Volunteering covers all aspects of the </w:t>
      </w:r>
      <w:r w:rsidR="00B060D3">
        <w:rPr>
          <w:rFonts w:cs="Times New Roman"/>
          <w:color w:val="000000"/>
          <w:szCs w:val="34"/>
        </w:rPr>
        <w:t>organisation</w:t>
      </w:r>
      <w:r w:rsidRPr="00510605">
        <w:rPr>
          <w:rFonts w:cs="Times New Roman"/>
          <w:color w:val="000000"/>
          <w:szCs w:val="34"/>
        </w:rPr>
        <w:t xml:space="preserve">'s work, from participation in its </w:t>
      </w:r>
      <w:r w:rsidRPr="00510605">
        <w:rPr>
          <w:rFonts w:cs="Times New Roman"/>
          <w:color w:val="000000"/>
          <w:szCs w:val="34"/>
        </w:rPr>
        <w:lastRenderedPageBreak/>
        <w:t xml:space="preserve">governance through membership of the </w:t>
      </w:r>
      <w:r>
        <w:rPr>
          <w:rFonts w:cs="Times New Roman"/>
          <w:color w:val="000000"/>
          <w:szCs w:val="34"/>
        </w:rPr>
        <w:t>Committee,</w:t>
      </w:r>
      <w:r w:rsidRPr="00510605">
        <w:rPr>
          <w:rFonts w:cs="Times New Roman"/>
          <w:color w:val="000000"/>
          <w:szCs w:val="34"/>
        </w:rPr>
        <w:t xml:space="preserve"> to the work of volunteers at many different levels throughout the organisation. </w:t>
      </w:r>
      <w:r w:rsidRPr="00510605">
        <w:rPr>
          <w:rFonts w:ascii="MS Mincho" w:eastAsia="MS Mincho" w:hAnsi="MS Mincho" w:cs="MS Mincho"/>
          <w:color w:val="000000"/>
          <w:szCs w:val="34"/>
        </w:rPr>
        <w:t> </w:t>
      </w:r>
    </w:p>
    <w:p w14:paraId="77F1E387"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VALUES AND PRINCIPLES </w:t>
      </w:r>
    </w:p>
    <w:p w14:paraId="03EB66F2" w14:textId="4B3DBA97" w:rsidR="006401A4" w:rsidRPr="00510605" w:rsidRDefault="006401A4" w:rsidP="00B060D3">
      <w:pPr>
        <w:widowControl w:val="0"/>
        <w:autoSpaceDE w:val="0"/>
        <w:autoSpaceDN w:val="0"/>
        <w:adjustRightInd w:val="0"/>
        <w:spacing w:after="240"/>
        <w:ind w:left="851" w:hanging="709"/>
        <w:jc w:val="both"/>
        <w:rPr>
          <w:rFonts w:cs="Times"/>
          <w:color w:val="000000"/>
        </w:rPr>
      </w:pPr>
      <w:r w:rsidRPr="00510605">
        <w:rPr>
          <w:rFonts w:cs="Times New Roman"/>
          <w:color w:val="000000"/>
          <w:szCs w:val="34"/>
        </w:rPr>
        <w:t xml:space="preserve">7. </w:t>
      </w:r>
      <w:r w:rsidR="00B060D3">
        <w:rPr>
          <w:rFonts w:cs="Times New Roman"/>
          <w:color w:val="000000"/>
          <w:szCs w:val="34"/>
        </w:rPr>
        <w:tab/>
      </w:r>
      <w:r>
        <w:rPr>
          <w:rFonts w:cs="Times New Roman"/>
          <w:color w:val="000000"/>
          <w:szCs w:val="34"/>
        </w:rPr>
        <w:t xml:space="preserve">The </w:t>
      </w:r>
      <w:r w:rsidR="00B060D3">
        <w:rPr>
          <w:rFonts w:cs="Times New Roman"/>
          <w:color w:val="000000"/>
          <w:szCs w:val="34"/>
        </w:rPr>
        <w:t>organisation</w:t>
      </w:r>
      <w:r w:rsidRPr="00510605">
        <w:rPr>
          <w:rFonts w:cs="Times New Roman"/>
          <w:color w:val="000000"/>
          <w:szCs w:val="34"/>
        </w:rPr>
        <w:t xml:space="preserve">: </w:t>
      </w:r>
    </w:p>
    <w:p w14:paraId="78D91665" w14:textId="288807F9" w:rsidR="006401A4" w:rsidRPr="00510605" w:rsidRDefault="006401A4" w:rsidP="006401A4">
      <w:pPr>
        <w:widowControl w:val="0"/>
        <w:numPr>
          <w:ilvl w:val="0"/>
          <w:numId w:val="3"/>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Values volunteering as integral to its work at all levels </w:t>
      </w:r>
      <w:r w:rsidR="00B060D3">
        <w:rPr>
          <w:rFonts w:cs="Times New Roman"/>
          <w:color w:val="000000"/>
          <w:szCs w:val="34"/>
        </w:rPr>
        <w:t xml:space="preserve">and recognises the contribution </w:t>
      </w:r>
      <w:r w:rsidRPr="00510605">
        <w:rPr>
          <w:rFonts w:cs="Times New Roman"/>
          <w:color w:val="000000"/>
          <w:szCs w:val="34"/>
        </w:rPr>
        <w:t xml:space="preserve">of volunteers as fundamental to its well-being and success. </w:t>
      </w:r>
      <w:r w:rsidRPr="00510605">
        <w:rPr>
          <w:rFonts w:ascii="MS Mincho" w:eastAsia="MS Mincho" w:hAnsi="MS Mincho" w:cs="MS Mincho"/>
          <w:color w:val="000000"/>
          <w:szCs w:val="34"/>
        </w:rPr>
        <w:t> </w:t>
      </w:r>
    </w:p>
    <w:p w14:paraId="3B3D21A5" w14:textId="0FFAC7DC" w:rsidR="006401A4" w:rsidRPr="00510605" w:rsidRDefault="006401A4" w:rsidP="006401A4">
      <w:pPr>
        <w:widowControl w:val="0"/>
        <w:numPr>
          <w:ilvl w:val="0"/>
          <w:numId w:val="3"/>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Values volunteering as an inclusive act of participation that is in itself important in promoting the </w:t>
      </w:r>
      <w:r w:rsidR="00B060D3">
        <w:rPr>
          <w:rFonts w:cs="Times New Roman"/>
          <w:color w:val="000000"/>
          <w:szCs w:val="34"/>
        </w:rPr>
        <w:t>organisation</w:t>
      </w:r>
      <w:r w:rsidRPr="00510605">
        <w:rPr>
          <w:rFonts w:cs="Times New Roman"/>
          <w:color w:val="000000"/>
          <w:szCs w:val="34"/>
        </w:rPr>
        <w:t xml:space="preserve">'s work. </w:t>
      </w:r>
      <w:r w:rsidRPr="00510605">
        <w:rPr>
          <w:rFonts w:ascii="MS Mincho" w:eastAsia="MS Mincho" w:hAnsi="MS Mincho" w:cs="MS Mincho"/>
          <w:color w:val="000000"/>
          <w:szCs w:val="34"/>
        </w:rPr>
        <w:t> </w:t>
      </w:r>
    </w:p>
    <w:p w14:paraId="334081A5" w14:textId="77777777" w:rsidR="006401A4" w:rsidRPr="00510605" w:rsidRDefault="006401A4" w:rsidP="006401A4">
      <w:pPr>
        <w:widowControl w:val="0"/>
        <w:numPr>
          <w:ilvl w:val="0"/>
          <w:numId w:val="3"/>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Sustains the distinctiveness of places it protects through the practical involvement of volunteers. </w:t>
      </w:r>
      <w:r w:rsidRPr="00510605">
        <w:rPr>
          <w:rFonts w:ascii="MS Mincho" w:eastAsia="MS Mincho" w:hAnsi="MS Mincho" w:cs="MS Mincho"/>
          <w:color w:val="000000"/>
          <w:szCs w:val="34"/>
        </w:rPr>
        <w:t> </w:t>
      </w:r>
    </w:p>
    <w:p w14:paraId="4CBA7474" w14:textId="77777777" w:rsidR="006401A4" w:rsidRPr="00510605" w:rsidRDefault="006401A4" w:rsidP="006401A4">
      <w:pPr>
        <w:widowControl w:val="0"/>
        <w:numPr>
          <w:ilvl w:val="0"/>
          <w:numId w:val="3"/>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Appreciates that volunteering is enjoyable and can change and enrich people's lives while bringing wider benefits to society. </w:t>
      </w:r>
      <w:r w:rsidRPr="00510605">
        <w:rPr>
          <w:rFonts w:ascii="MS Mincho" w:eastAsia="MS Mincho" w:hAnsi="MS Mincho" w:cs="MS Mincho"/>
          <w:color w:val="000000"/>
          <w:szCs w:val="34"/>
        </w:rPr>
        <w:t> </w:t>
      </w:r>
    </w:p>
    <w:p w14:paraId="281253FE" w14:textId="5B7CBF13" w:rsidR="006401A4" w:rsidRPr="00510605" w:rsidRDefault="006401A4" w:rsidP="006401A4">
      <w:pPr>
        <w:widowControl w:val="0"/>
        <w:numPr>
          <w:ilvl w:val="0"/>
          <w:numId w:val="3"/>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Recruits volunteers with skills, knowledge and experience to match the needs of the </w:t>
      </w:r>
      <w:r w:rsidR="00B060D3">
        <w:rPr>
          <w:rFonts w:cs="Times New Roman"/>
          <w:color w:val="000000"/>
          <w:szCs w:val="34"/>
        </w:rPr>
        <w:t>organisation</w:t>
      </w:r>
      <w:r w:rsidRPr="00510605">
        <w:rPr>
          <w:rFonts w:cs="Times New Roman"/>
          <w:color w:val="000000"/>
          <w:szCs w:val="34"/>
        </w:rPr>
        <w:t xml:space="preserve"> and recognises volunteers’ motivations, aspirations and their need for fulfilment in being involved in the work of the </w:t>
      </w:r>
      <w:r w:rsidR="00B060D3">
        <w:rPr>
          <w:rFonts w:cs="Times New Roman"/>
          <w:color w:val="000000"/>
          <w:szCs w:val="34"/>
        </w:rPr>
        <w:t>organisation</w:t>
      </w:r>
      <w:r w:rsidRPr="00510605">
        <w:rPr>
          <w:rFonts w:cs="Times New Roman"/>
          <w:color w:val="000000"/>
          <w:szCs w:val="34"/>
        </w:rPr>
        <w:t xml:space="preserve">. </w:t>
      </w:r>
      <w:r w:rsidRPr="00510605">
        <w:rPr>
          <w:rFonts w:ascii="MS Mincho" w:eastAsia="MS Mincho" w:hAnsi="MS Mincho" w:cs="MS Mincho"/>
          <w:color w:val="000000"/>
          <w:szCs w:val="34"/>
        </w:rPr>
        <w:t> </w:t>
      </w:r>
    </w:p>
    <w:p w14:paraId="622D068C" w14:textId="2EFDE07B" w:rsidR="006401A4" w:rsidRPr="00450597" w:rsidRDefault="006401A4" w:rsidP="006401A4">
      <w:pPr>
        <w:widowControl w:val="0"/>
        <w:autoSpaceDE w:val="0"/>
        <w:autoSpaceDN w:val="0"/>
        <w:adjustRightInd w:val="0"/>
        <w:spacing w:after="240"/>
        <w:jc w:val="both"/>
        <w:rPr>
          <w:rFonts w:cs="Times"/>
          <w:b/>
          <w:color w:val="000000"/>
        </w:rPr>
      </w:pPr>
      <w:r w:rsidRPr="00450597">
        <w:rPr>
          <w:rFonts w:cs="Times New Roman"/>
          <w:b/>
          <w:color w:val="000000"/>
          <w:szCs w:val="34"/>
        </w:rPr>
        <w:t xml:space="preserve">VOLUNTEER RELATIONSHIP WITH THE </w:t>
      </w:r>
      <w:r w:rsidR="00B060D3" w:rsidRPr="00B060D3">
        <w:rPr>
          <w:rFonts w:cs="Times New Roman"/>
          <w:b/>
          <w:color w:val="000000"/>
          <w:szCs w:val="34"/>
        </w:rPr>
        <w:t>ORGANISATION</w:t>
      </w:r>
    </w:p>
    <w:p w14:paraId="74610970" w14:textId="62140690" w:rsidR="006401A4" w:rsidRPr="00510605" w:rsidRDefault="006401A4" w:rsidP="00B060D3">
      <w:pPr>
        <w:widowControl w:val="0"/>
        <w:numPr>
          <w:ilvl w:val="0"/>
          <w:numId w:val="4"/>
        </w:numPr>
        <w:tabs>
          <w:tab w:val="left" w:pos="220"/>
          <w:tab w:val="left" w:pos="993"/>
        </w:tabs>
        <w:autoSpaceDE w:val="0"/>
        <w:autoSpaceDN w:val="0"/>
        <w:adjustRightInd w:val="0"/>
        <w:spacing w:after="346"/>
        <w:ind w:left="851" w:hanging="709"/>
        <w:jc w:val="both"/>
        <w:rPr>
          <w:rFonts w:cs="Times New Roman"/>
          <w:color w:val="000000"/>
          <w:szCs w:val="34"/>
        </w:rPr>
      </w:pPr>
      <w:r w:rsidRPr="00510605">
        <w:rPr>
          <w:rFonts w:cs="Times New Roman"/>
          <w:color w:val="000000"/>
          <w:szCs w:val="34"/>
        </w:rPr>
        <w:t xml:space="preserve">The relationship of the volunteer to the </w:t>
      </w:r>
      <w:r w:rsidR="00B060D3">
        <w:rPr>
          <w:rFonts w:cs="Times New Roman"/>
          <w:color w:val="000000"/>
          <w:szCs w:val="34"/>
        </w:rPr>
        <w:t>organisation</w:t>
      </w:r>
      <w:r w:rsidRPr="00510605">
        <w:rPr>
          <w:rFonts w:cs="Times New Roman"/>
          <w:color w:val="000000"/>
          <w:szCs w:val="34"/>
        </w:rPr>
        <w:t xml:space="preserve"> is one bound by trust, mutual understanding and benefit; it is a 'gift' relationship, with time given freely and willingly, without expectation of financial or other reward by the volunteer. Neither the volunteer nor the </w:t>
      </w:r>
      <w:r w:rsidR="00B060D3">
        <w:rPr>
          <w:rFonts w:cs="Times New Roman"/>
          <w:color w:val="000000"/>
          <w:szCs w:val="34"/>
        </w:rPr>
        <w:t>organisation</w:t>
      </w:r>
      <w:r w:rsidRPr="00510605">
        <w:rPr>
          <w:rFonts w:cs="Times New Roman"/>
          <w:color w:val="000000"/>
          <w:szCs w:val="34"/>
        </w:rPr>
        <w:t xml:space="preserve"> regards the relationship as a contract of employment. </w:t>
      </w:r>
      <w:r w:rsidRPr="00510605">
        <w:rPr>
          <w:rFonts w:ascii="MS Mincho" w:eastAsia="MS Mincho" w:hAnsi="MS Mincho" w:cs="MS Mincho"/>
          <w:color w:val="000000"/>
          <w:szCs w:val="34"/>
        </w:rPr>
        <w:t> </w:t>
      </w:r>
    </w:p>
    <w:p w14:paraId="49B4130F" w14:textId="10167544" w:rsidR="006401A4" w:rsidRPr="00510605" w:rsidRDefault="006401A4" w:rsidP="00B060D3">
      <w:pPr>
        <w:widowControl w:val="0"/>
        <w:numPr>
          <w:ilvl w:val="0"/>
          <w:numId w:val="4"/>
        </w:numPr>
        <w:tabs>
          <w:tab w:val="left" w:pos="220"/>
          <w:tab w:val="left" w:pos="851"/>
        </w:tabs>
        <w:autoSpaceDE w:val="0"/>
        <w:autoSpaceDN w:val="0"/>
        <w:adjustRightInd w:val="0"/>
        <w:spacing w:after="346"/>
        <w:ind w:left="851" w:hanging="709"/>
        <w:jc w:val="both"/>
        <w:rPr>
          <w:rFonts w:cs="Times New Roman"/>
          <w:color w:val="000000"/>
          <w:szCs w:val="34"/>
        </w:rPr>
      </w:pPr>
      <w:r w:rsidRPr="00510605">
        <w:rPr>
          <w:rFonts w:cs="Times New Roman"/>
          <w:color w:val="000000"/>
          <w:szCs w:val="34"/>
        </w:rPr>
        <w:t xml:space="preserve">No enforceable obligation, contractual or otherwise, can be imposed on the volunteer to attend, give or be set a minimum amount of time or carry out the tasks provided. Likewise the </w:t>
      </w:r>
      <w:r w:rsidR="00B060D3">
        <w:rPr>
          <w:rFonts w:cs="Times New Roman"/>
          <w:color w:val="000000"/>
          <w:szCs w:val="34"/>
        </w:rPr>
        <w:t>organisation</w:t>
      </w:r>
      <w:r w:rsidRPr="00510605">
        <w:rPr>
          <w:rFonts w:cs="Times New Roman"/>
          <w:color w:val="000000"/>
          <w:szCs w:val="34"/>
        </w:rPr>
        <w:t xml:space="preserve"> cannot be compelled to provide regular work or benefit for any activity undertaken. </w:t>
      </w:r>
      <w:r w:rsidRPr="00510605">
        <w:rPr>
          <w:rFonts w:ascii="MS Mincho" w:eastAsia="MS Mincho" w:hAnsi="MS Mincho" w:cs="MS Mincho"/>
          <w:color w:val="000000"/>
          <w:szCs w:val="34"/>
        </w:rPr>
        <w:t> </w:t>
      </w:r>
    </w:p>
    <w:p w14:paraId="1C4C0C94" w14:textId="06C22762" w:rsidR="006401A4" w:rsidRPr="00510605" w:rsidRDefault="006401A4" w:rsidP="00B060D3">
      <w:pPr>
        <w:widowControl w:val="0"/>
        <w:numPr>
          <w:ilvl w:val="0"/>
          <w:numId w:val="4"/>
        </w:numPr>
        <w:tabs>
          <w:tab w:val="left" w:pos="220"/>
          <w:tab w:val="left" w:pos="851"/>
        </w:tabs>
        <w:autoSpaceDE w:val="0"/>
        <w:autoSpaceDN w:val="0"/>
        <w:adjustRightInd w:val="0"/>
        <w:spacing w:after="346"/>
        <w:ind w:left="851" w:hanging="851"/>
        <w:jc w:val="both"/>
        <w:rPr>
          <w:rFonts w:cs="Times New Roman"/>
          <w:color w:val="000000"/>
          <w:szCs w:val="34"/>
        </w:rPr>
      </w:pPr>
      <w:r w:rsidRPr="00510605">
        <w:rPr>
          <w:rFonts w:cs="Times New Roman"/>
          <w:color w:val="000000"/>
          <w:szCs w:val="34"/>
        </w:rPr>
        <w:t xml:space="preserve">The relationship is based on the principle that volunteers add value to the </w:t>
      </w:r>
      <w:proofErr w:type="gramStart"/>
      <w:r w:rsidR="00B060D3">
        <w:rPr>
          <w:rFonts w:cs="Times New Roman"/>
          <w:color w:val="000000"/>
          <w:szCs w:val="34"/>
        </w:rPr>
        <w:t>organisation</w:t>
      </w:r>
      <w:r w:rsidR="00B060D3" w:rsidRPr="00510605">
        <w:rPr>
          <w:rFonts w:cs="Times New Roman"/>
          <w:color w:val="000000"/>
          <w:szCs w:val="34"/>
        </w:rPr>
        <w:t xml:space="preserve"> </w:t>
      </w:r>
      <w:r w:rsidRPr="00510605">
        <w:rPr>
          <w:rFonts w:cs="Times New Roman"/>
          <w:color w:val="000000"/>
          <w:szCs w:val="34"/>
        </w:rPr>
        <w:t>'s</w:t>
      </w:r>
      <w:proofErr w:type="gramEnd"/>
      <w:r w:rsidRPr="00510605">
        <w:rPr>
          <w:rFonts w:cs="Times New Roman"/>
          <w:color w:val="000000"/>
          <w:szCs w:val="34"/>
        </w:rPr>
        <w:t xml:space="preserve"> work by performing a wide range of roles, and by contributing time, specialist skills, and a flexible approach. </w:t>
      </w:r>
      <w:r w:rsidRPr="00510605">
        <w:rPr>
          <w:rFonts w:ascii="MS Mincho" w:eastAsia="MS Mincho" w:hAnsi="MS Mincho" w:cs="MS Mincho"/>
          <w:color w:val="000000"/>
          <w:szCs w:val="34"/>
        </w:rPr>
        <w:t> </w:t>
      </w:r>
    </w:p>
    <w:p w14:paraId="2C8B5359" w14:textId="452359CD" w:rsidR="006401A4" w:rsidRPr="00510605" w:rsidRDefault="006401A4" w:rsidP="00B060D3">
      <w:pPr>
        <w:widowControl w:val="0"/>
        <w:numPr>
          <w:ilvl w:val="0"/>
          <w:numId w:val="4"/>
        </w:numPr>
        <w:tabs>
          <w:tab w:val="left" w:pos="220"/>
        </w:tabs>
        <w:autoSpaceDE w:val="0"/>
        <w:autoSpaceDN w:val="0"/>
        <w:adjustRightInd w:val="0"/>
        <w:spacing w:after="346"/>
        <w:ind w:left="851" w:hanging="851"/>
        <w:jc w:val="both"/>
        <w:rPr>
          <w:rFonts w:cs="Times New Roman"/>
          <w:color w:val="000000"/>
          <w:szCs w:val="34"/>
        </w:rPr>
      </w:pPr>
      <w:r w:rsidRPr="00510605">
        <w:rPr>
          <w:rFonts w:cs="Times New Roman"/>
          <w:color w:val="000000"/>
          <w:szCs w:val="34"/>
        </w:rPr>
        <w:t xml:space="preserve">Although volunteers offer time freely and willingly and without binding obligation, there is a presumption of mutual support and reliability. Reciprocal expectations are acknowledged including the attainment and maintenance of the high standards on which the </w:t>
      </w:r>
      <w:r w:rsidR="00B060D3">
        <w:rPr>
          <w:rFonts w:cs="Times New Roman"/>
          <w:color w:val="000000"/>
          <w:szCs w:val="34"/>
        </w:rPr>
        <w:t>organisation</w:t>
      </w:r>
      <w:r w:rsidRPr="00510605">
        <w:rPr>
          <w:rFonts w:cs="Times New Roman"/>
          <w:color w:val="000000"/>
          <w:szCs w:val="34"/>
        </w:rPr>
        <w:t xml:space="preserve">'s reputation depends and an adaptability to changing requirements. </w:t>
      </w:r>
      <w:r w:rsidRPr="00510605">
        <w:rPr>
          <w:rFonts w:ascii="MS Mincho" w:eastAsia="MS Mincho" w:hAnsi="MS Mincho" w:cs="MS Mincho"/>
          <w:color w:val="000000"/>
          <w:szCs w:val="34"/>
        </w:rPr>
        <w:t> </w:t>
      </w:r>
    </w:p>
    <w:p w14:paraId="78093F0B"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lastRenderedPageBreak/>
        <w:t xml:space="preserve">RESPONSIBILITIES FOR POLICY IMPLEMENTATION </w:t>
      </w:r>
    </w:p>
    <w:p w14:paraId="15C46E4D" w14:textId="5A2858B8" w:rsidR="006401A4" w:rsidRPr="00510605" w:rsidRDefault="006401A4" w:rsidP="00B060D3">
      <w:pPr>
        <w:widowControl w:val="0"/>
        <w:autoSpaceDE w:val="0"/>
        <w:autoSpaceDN w:val="0"/>
        <w:adjustRightInd w:val="0"/>
        <w:spacing w:after="240"/>
        <w:ind w:left="851" w:hanging="709"/>
        <w:jc w:val="both"/>
        <w:rPr>
          <w:rFonts w:cs="Times"/>
          <w:color w:val="000000"/>
        </w:rPr>
      </w:pPr>
      <w:r w:rsidRPr="00510605">
        <w:rPr>
          <w:rFonts w:cs="Times New Roman"/>
          <w:color w:val="000000"/>
          <w:szCs w:val="34"/>
        </w:rPr>
        <w:t xml:space="preserve">12. </w:t>
      </w:r>
      <w:r w:rsidR="00B060D3">
        <w:rPr>
          <w:rFonts w:cs="Times New Roman"/>
          <w:color w:val="000000"/>
          <w:szCs w:val="34"/>
        </w:rPr>
        <w:tab/>
      </w:r>
      <w:r w:rsidRPr="00510605">
        <w:rPr>
          <w:rFonts w:cs="Times New Roman"/>
          <w:color w:val="000000"/>
          <w:szCs w:val="34"/>
        </w:rPr>
        <w:t xml:space="preserve">Having been approved by the </w:t>
      </w:r>
      <w:r w:rsidR="00B060D3">
        <w:rPr>
          <w:rFonts w:cs="Times New Roman"/>
          <w:color w:val="000000"/>
          <w:szCs w:val="34"/>
        </w:rPr>
        <w:t>organisation</w:t>
      </w:r>
      <w:r w:rsidR="00C10935">
        <w:rPr>
          <w:rFonts w:cs="Times New Roman"/>
          <w:color w:val="000000"/>
          <w:szCs w:val="34"/>
        </w:rPr>
        <w:t xml:space="preserve"> Management</w:t>
      </w:r>
      <w:r w:rsidRPr="00510605">
        <w:rPr>
          <w:rFonts w:cs="Times New Roman"/>
          <w:color w:val="000000"/>
          <w:szCs w:val="34"/>
        </w:rPr>
        <w:t>, the responsibility for the day-to-day execution of the policy rests with</w:t>
      </w:r>
      <w:r w:rsidR="00B060D3">
        <w:rPr>
          <w:rFonts w:cs="Times New Roman"/>
          <w:color w:val="000000"/>
          <w:szCs w:val="34"/>
        </w:rPr>
        <w:t xml:space="preserve"> </w:t>
      </w:r>
      <w:proofErr w:type="spellStart"/>
      <w:r w:rsidR="00B060D3">
        <w:rPr>
          <w:rFonts w:cs="Times New Roman"/>
          <w:color w:val="000000"/>
          <w:szCs w:val="34"/>
        </w:rPr>
        <w:t>xxxx</w:t>
      </w:r>
      <w:proofErr w:type="spellEnd"/>
      <w:r>
        <w:rPr>
          <w:rFonts w:cs="Times New Roman"/>
          <w:color w:val="000000"/>
          <w:szCs w:val="34"/>
        </w:rPr>
        <w:t xml:space="preserve">. They are responsible </w:t>
      </w:r>
      <w:r w:rsidRPr="00510605">
        <w:rPr>
          <w:rFonts w:cs="Times New Roman"/>
          <w:color w:val="000000"/>
          <w:szCs w:val="34"/>
        </w:rPr>
        <w:t xml:space="preserve">for the delivery of </w:t>
      </w:r>
      <w:r w:rsidR="00B060D3">
        <w:rPr>
          <w:rFonts w:cs="Times New Roman"/>
          <w:color w:val="000000"/>
          <w:szCs w:val="34"/>
        </w:rPr>
        <w:t>organisation</w:t>
      </w:r>
      <w:r w:rsidRPr="00510605">
        <w:rPr>
          <w:rFonts w:cs="Times New Roman"/>
          <w:color w:val="000000"/>
          <w:szCs w:val="34"/>
        </w:rPr>
        <w:t xml:space="preserve"> policy and for ensuring that the management of volunteers is in line with </w:t>
      </w:r>
      <w:r w:rsidR="00B060D3">
        <w:rPr>
          <w:rFonts w:cs="Times New Roman"/>
          <w:color w:val="000000"/>
          <w:szCs w:val="34"/>
        </w:rPr>
        <w:t>organisation</w:t>
      </w:r>
      <w:r w:rsidRPr="00510605">
        <w:rPr>
          <w:rFonts w:cs="Times New Roman"/>
          <w:color w:val="000000"/>
          <w:szCs w:val="34"/>
        </w:rPr>
        <w:t xml:space="preserve"> practice and procedural guidelines. </w:t>
      </w:r>
    </w:p>
    <w:p w14:paraId="2BC849A1" w14:textId="33835F3F" w:rsidR="006401A4" w:rsidRPr="00450597" w:rsidRDefault="00B060D3" w:rsidP="006401A4">
      <w:pPr>
        <w:widowControl w:val="0"/>
        <w:autoSpaceDE w:val="0"/>
        <w:autoSpaceDN w:val="0"/>
        <w:adjustRightInd w:val="0"/>
        <w:spacing w:after="240"/>
        <w:jc w:val="both"/>
        <w:outlineLvl w:val="0"/>
        <w:rPr>
          <w:rFonts w:cs="Times"/>
          <w:b/>
          <w:color w:val="000000"/>
        </w:rPr>
      </w:pPr>
      <w:r>
        <w:rPr>
          <w:rFonts w:cs="Times New Roman"/>
          <w:b/>
          <w:color w:val="000000"/>
          <w:szCs w:val="34"/>
        </w:rPr>
        <w:t>THE ORGANISATION</w:t>
      </w:r>
      <w:r w:rsidR="006401A4" w:rsidRPr="00450597">
        <w:rPr>
          <w:rFonts w:cs="Times New Roman"/>
          <w:b/>
          <w:color w:val="000000"/>
          <w:szCs w:val="34"/>
        </w:rPr>
        <w:t xml:space="preserve">'S EXPECTATIONS OF ITS VOLUNTEERS </w:t>
      </w:r>
    </w:p>
    <w:p w14:paraId="3DBD6E2B" w14:textId="4CFBAF04" w:rsidR="006401A4" w:rsidRPr="00510605" w:rsidRDefault="006401A4" w:rsidP="006401A4">
      <w:pPr>
        <w:widowControl w:val="0"/>
        <w:numPr>
          <w:ilvl w:val="0"/>
          <w:numId w:val="5"/>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The </w:t>
      </w:r>
      <w:r w:rsidR="00B060D3">
        <w:rPr>
          <w:rFonts w:cs="Times New Roman"/>
          <w:color w:val="000000"/>
          <w:szCs w:val="34"/>
        </w:rPr>
        <w:t>organisation</w:t>
      </w:r>
      <w:r w:rsidRPr="00510605">
        <w:rPr>
          <w:rFonts w:cs="Times New Roman"/>
          <w:color w:val="000000"/>
          <w:szCs w:val="34"/>
        </w:rPr>
        <w:t xml:space="preserve"> recognises that volunteers seek to make meaningful contributions which use their skills and experience and which provide opportunities for personal development and satisfaction. While respecting that volunteers will seek fulfilment from being involved in a particular aspect of its work, the </w:t>
      </w:r>
      <w:r w:rsidR="00B060D3">
        <w:rPr>
          <w:rFonts w:cs="Times New Roman"/>
          <w:color w:val="000000"/>
          <w:szCs w:val="34"/>
        </w:rPr>
        <w:t>organisation</w:t>
      </w:r>
      <w:r w:rsidRPr="00510605">
        <w:rPr>
          <w:rFonts w:cs="Times New Roman"/>
          <w:color w:val="000000"/>
          <w:szCs w:val="34"/>
        </w:rPr>
        <w:t xml:space="preserve"> expects volunteers to be committed to </w:t>
      </w:r>
      <w:r>
        <w:rPr>
          <w:rFonts w:cs="Times New Roman"/>
          <w:color w:val="000000"/>
          <w:szCs w:val="34"/>
        </w:rPr>
        <w:t>the organisations aims and</w:t>
      </w:r>
      <w:r w:rsidRPr="00510605">
        <w:rPr>
          <w:rFonts w:cs="Times New Roman"/>
          <w:color w:val="000000"/>
          <w:szCs w:val="34"/>
        </w:rPr>
        <w:t xml:space="preserve"> objectives. Volunteers must comply with expected standards of practice, attend training when appropriate and behave with respect towards its members, visitors, staff, and other volunteers. </w:t>
      </w:r>
      <w:r w:rsidRPr="00510605">
        <w:rPr>
          <w:rFonts w:ascii="MS Mincho" w:eastAsia="MS Mincho" w:hAnsi="MS Mincho" w:cs="MS Mincho"/>
          <w:color w:val="000000"/>
          <w:szCs w:val="34"/>
        </w:rPr>
        <w:t> </w:t>
      </w:r>
    </w:p>
    <w:p w14:paraId="273848CE" w14:textId="0DD15555" w:rsidR="006401A4" w:rsidRPr="00510605" w:rsidRDefault="006401A4" w:rsidP="006401A4">
      <w:pPr>
        <w:widowControl w:val="0"/>
        <w:numPr>
          <w:ilvl w:val="0"/>
          <w:numId w:val="5"/>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Volunteers will be expected to respect the </w:t>
      </w:r>
      <w:r w:rsidR="00B060D3">
        <w:rPr>
          <w:rFonts w:cs="Times New Roman"/>
          <w:color w:val="000000"/>
          <w:szCs w:val="34"/>
        </w:rPr>
        <w:t>organisation</w:t>
      </w:r>
      <w:r w:rsidRPr="00510605">
        <w:rPr>
          <w:rFonts w:cs="Times New Roman"/>
          <w:color w:val="000000"/>
          <w:szCs w:val="34"/>
        </w:rPr>
        <w:t xml:space="preserve">'s need for confidentiality and the sensitive handling of information regarding its work and objectives, particularly where such information is not in the public domain. All work produced on behalf of </w:t>
      </w:r>
      <w:r w:rsidR="00C10935">
        <w:rPr>
          <w:rFonts w:cs="Times New Roman"/>
          <w:color w:val="000000"/>
          <w:szCs w:val="34"/>
        </w:rPr>
        <w:t xml:space="preserve">the </w:t>
      </w:r>
      <w:r w:rsidR="00B060D3">
        <w:rPr>
          <w:rFonts w:cs="Times New Roman"/>
          <w:color w:val="000000"/>
          <w:szCs w:val="34"/>
        </w:rPr>
        <w:t>organisation</w:t>
      </w:r>
      <w:r w:rsidRPr="00510605">
        <w:rPr>
          <w:rFonts w:cs="Times New Roman"/>
          <w:color w:val="000000"/>
          <w:szCs w:val="34"/>
        </w:rPr>
        <w:t xml:space="preserve"> (including, but not limited to, text documents, databases, photographs </w:t>
      </w:r>
      <w:r w:rsidRPr="0045685E">
        <w:rPr>
          <w:rFonts w:cs="Times New Roman"/>
          <w:i/>
          <w:color w:val="000000"/>
          <w:szCs w:val="34"/>
        </w:rPr>
        <w:t>etc</w:t>
      </w:r>
      <w:r>
        <w:rPr>
          <w:rFonts w:cs="Times New Roman"/>
          <w:i/>
          <w:color w:val="000000"/>
          <w:szCs w:val="34"/>
        </w:rPr>
        <w:t>.</w:t>
      </w:r>
      <w:r w:rsidRPr="00510605">
        <w:rPr>
          <w:rFonts w:cs="Times New Roman"/>
          <w:color w:val="000000"/>
          <w:szCs w:val="34"/>
        </w:rPr>
        <w:t xml:space="preserve">) remains the intellectual property of the organisation. If published in an external forum (including but not limited to academic or published papers), credit should be given to the </w:t>
      </w:r>
      <w:r w:rsidR="00B060D3">
        <w:rPr>
          <w:rFonts w:cs="Times New Roman"/>
          <w:color w:val="000000"/>
          <w:szCs w:val="34"/>
        </w:rPr>
        <w:t>organisation</w:t>
      </w:r>
      <w:r w:rsidRPr="00510605">
        <w:rPr>
          <w:rFonts w:cs="Times New Roman"/>
          <w:color w:val="000000"/>
          <w:szCs w:val="34"/>
        </w:rPr>
        <w:t xml:space="preserve"> for research carried out under its auspices. </w:t>
      </w:r>
      <w:r w:rsidRPr="00510605">
        <w:rPr>
          <w:rFonts w:ascii="MS Mincho" w:eastAsia="MS Mincho" w:hAnsi="MS Mincho" w:cs="MS Mincho"/>
          <w:color w:val="000000"/>
          <w:szCs w:val="34"/>
        </w:rPr>
        <w:t> </w:t>
      </w:r>
    </w:p>
    <w:p w14:paraId="354DD0DE"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INVOLVEMENT, DEVELOPMENT AND MANAGEMENT OF VOLUNTEERS </w:t>
      </w:r>
    </w:p>
    <w:p w14:paraId="055299D0" w14:textId="60162637" w:rsidR="006401A4" w:rsidRPr="00510605" w:rsidRDefault="006401A4" w:rsidP="00B060D3">
      <w:pPr>
        <w:widowControl w:val="0"/>
        <w:autoSpaceDE w:val="0"/>
        <w:autoSpaceDN w:val="0"/>
        <w:adjustRightInd w:val="0"/>
        <w:spacing w:after="240"/>
        <w:ind w:left="709" w:hanging="709"/>
        <w:jc w:val="both"/>
        <w:rPr>
          <w:rFonts w:cs="Times"/>
          <w:color w:val="000000"/>
        </w:rPr>
      </w:pPr>
      <w:r w:rsidRPr="00510605">
        <w:rPr>
          <w:rFonts w:cs="Times New Roman"/>
          <w:color w:val="000000"/>
          <w:szCs w:val="34"/>
        </w:rPr>
        <w:t xml:space="preserve">17. </w:t>
      </w:r>
      <w:r w:rsidR="00B060D3">
        <w:rPr>
          <w:rFonts w:cs="Times New Roman"/>
          <w:color w:val="000000"/>
          <w:szCs w:val="34"/>
        </w:rPr>
        <w:tab/>
      </w:r>
      <w:r w:rsidRPr="00510605">
        <w:rPr>
          <w:rFonts w:cs="Times New Roman"/>
          <w:color w:val="000000"/>
          <w:szCs w:val="34"/>
        </w:rPr>
        <w:t xml:space="preserve">The </w:t>
      </w:r>
      <w:r w:rsidR="00B060D3">
        <w:rPr>
          <w:rFonts w:cs="Times New Roman"/>
          <w:color w:val="000000"/>
          <w:szCs w:val="34"/>
        </w:rPr>
        <w:t xml:space="preserve">organisation </w:t>
      </w:r>
      <w:r w:rsidRPr="00510605">
        <w:rPr>
          <w:rFonts w:cs="Times New Roman"/>
          <w:color w:val="000000"/>
          <w:szCs w:val="34"/>
        </w:rPr>
        <w:t xml:space="preserve">is committed to the involvement, management and development of volunteers. </w:t>
      </w:r>
    </w:p>
    <w:p w14:paraId="4CE366C7" w14:textId="77777777" w:rsidR="006401A4" w:rsidRPr="00510605" w:rsidRDefault="006401A4" w:rsidP="006401A4">
      <w:pPr>
        <w:widowControl w:val="0"/>
        <w:autoSpaceDE w:val="0"/>
        <w:autoSpaceDN w:val="0"/>
        <w:adjustRightInd w:val="0"/>
        <w:spacing w:after="240"/>
        <w:jc w:val="both"/>
        <w:rPr>
          <w:rFonts w:cs="Times"/>
          <w:color w:val="000000"/>
        </w:rPr>
      </w:pPr>
      <w:r w:rsidRPr="00510605">
        <w:rPr>
          <w:rFonts w:cs="Times New Roman"/>
          <w:color w:val="000000"/>
          <w:szCs w:val="34"/>
        </w:rPr>
        <w:t xml:space="preserve">a. Recruitment and Selection </w:t>
      </w:r>
    </w:p>
    <w:p w14:paraId="4AEAAC32" w14:textId="343F0698" w:rsidR="006401A4" w:rsidRDefault="006401A4" w:rsidP="006401A4">
      <w:pPr>
        <w:widowControl w:val="0"/>
        <w:autoSpaceDE w:val="0"/>
        <w:autoSpaceDN w:val="0"/>
        <w:adjustRightInd w:val="0"/>
        <w:spacing w:after="240"/>
        <w:jc w:val="both"/>
        <w:rPr>
          <w:rFonts w:cs="Times"/>
          <w:color w:val="000000"/>
        </w:rPr>
      </w:pPr>
      <w:r w:rsidRPr="00510605">
        <w:rPr>
          <w:rFonts w:cs="Times New Roman"/>
          <w:color w:val="000000"/>
          <w:szCs w:val="34"/>
        </w:rPr>
        <w:t xml:space="preserve">(1) The </w:t>
      </w:r>
      <w:r w:rsidR="00B060D3">
        <w:rPr>
          <w:rFonts w:cs="Times New Roman"/>
          <w:color w:val="000000"/>
          <w:szCs w:val="34"/>
        </w:rPr>
        <w:t>organisation</w:t>
      </w:r>
      <w:r w:rsidRPr="00510605">
        <w:rPr>
          <w:rFonts w:cs="Times New Roman"/>
          <w:color w:val="000000"/>
          <w:szCs w:val="34"/>
        </w:rPr>
        <w:t xml:space="preserve"> is committed to equal opportunities and believes that volunteering should be open to all regardless of sex, race, disability, marital status, sexual orientation or age. While seeking to involve people of all ages and ability, the </w:t>
      </w:r>
      <w:r w:rsidR="00B060D3">
        <w:rPr>
          <w:rFonts w:cs="Times New Roman"/>
          <w:color w:val="000000"/>
          <w:szCs w:val="34"/>
        </w:rPr>
        <w:t>organisation</w:t>
      </w:r>
      <w:r w:rsidRPr="00510605">
        <w:rPr>
          <w:rFonts w:cs="Times New Roman"/>
          <w:color w:val="000000"/>
          <w:szCs w:val="34"/>
        </w:rPr>
        <w:t xml:space="preserve"> reserves the right to specify age limits and to define physical ability to ensure it complies with statutory and other externally imposed duty of care obligations. While specified limits will predominantly apply to volunteering of an outdoor, 'adventure' nature, other facets of involvement in the </w:t>
      </w:r>
      <w:r w:rsidR="00B060D3">
        <w:rPr>
          <w:rFonts w:cs="Times New Roman"/>
          <w:color w:val="000000"/>
          <w:szCs w:val="34"/>
        </w:rPr>
        <w:t>organisation</w:t>
      </w:r>
      <w:r w:rsidRPr="00510605">
        <w:rPr>
          <w:rFonts w:cs="Times New Roman"/>
          <w:color w:val="000000"/>
          <w:szCs w:val="34"/>
        </w:rPr>
        <w:t xml:space="preserve">'s work will equally be governed by the </w:t>
      </w:r>
      <w:r w:rsidR="00B060D3">
        <w:rPr>
          <w:rFonts w:cs="Times New Roman"/>
          <w:color w:val="000000"/>
          <w:szCs w:val="34"/>
        </w:rPr>
        <w:t>organisation</w:t>
      </w:r>
      <w:r w:rsidRPr="00510605">
        <w:rPr>
          <w:rFonts w:cs="Times New Roman"/>
          <w:color w:val="000000"/>
          <w:szCs w:val="34"/>
        </w:rPr>
        <w:t xml:space="preserve">'s commitment to and responsibility for the health, safety and general well-being of its volunteers, staff and general public. </w:t>
      </w:r>
    </w:p>
    <w:p w14:paraId="27DCD414" w14:textId="309F1B81" w:rsidR="006401A4" w:rsidRPr="00510605" w:rsidRDefault="006401A4" w:rsidP="006401A4">
      <w:pPr>
        <w:widowControl w:val="0"/>
        <w:autoSpaceDE w:val="0"/>
        <w:autoSpaceDN w:val="0"/>
        <w:adjustRightInd w:val="0"/>
        <w:spacing w:after="240"/>
        <w:jc w:val="both"/>
        <w:rPr>
          <w:rFonts w:cs="Times"/>
          <w:color w:val="000000"/>
        </w:rPr>
      </w:pPr>
      <w:r w:rsidRPr="00510605">
        <w:rPr>
          <w:rFonts w:cs="Times New Roman"/>
          <w:color w:val="000000"/>
          <w:szCs w:val="34"/>
        </w:rPr>
        <w:t xml:space="preserve">(2) The </w:t>
      </w:r>
      <w:r w:rsidR="00B060D3">
        <w:rPr>
          <w:rFonts w:cs="Times New Roman"/>
          <w:color w:val="000000"/>
          <w:szCs w:val="34"/>
        </w:rPr>
        <w:t>organisation</w:t>
      </w:r>
      <w:r w:rsidRPr="00510605">
        <w:rPr>
          <w:rFonts w:cs="Times New Roman"/>
          <w:color w:val="000000"/>
          <w:szCs w:val="34"/>
        </w:rPr>
        <w:t xml:space="preserve"> will recruit volunteers with the skills, knowledge, experience and values to match its needs and goals. Volunteers will be provided with a position description for the role they are applying for and will be required to complete a volunteer registration form. Where appropriate, references will be sought, a Disclosure check (criminal record and background check) carried out or membership of the Protecting Vulnerable Groups scheme </w:t>
      </w:r>
      <w:r w:rsidRPr="00510605">
        <w:rPr>
          <w:rFonts w:cs="Times New Roman"/>
          <w:color w:val="000000"/>
          <w:szCs w:val="34"/>
        </w:rPr>
        <w:lastRenderedPageBreak/>
        <w:t xml:space="preserve">requested. This will take place in line with the </w:t>
      </w:r>
      <w:r w:rsidR="00B060D3">
        <w:rPr>
          <w:rFonts w:cs="Times New Roman"/>
          <w:color w:val="000000"/>
          <w:szCs w:val="34"/>
        </w:rPr>
        <w:t>organisation</w:t>
      </w:r>
      <w:r w:rsidRPr="00510605">
        <w:rPr>
          <w:rFonts w:cs="Times New Roman"/>
          <w:color w:val="000000"/>
          <w:szCs w:val="34"/>
        </w:rPr>
        <w:t xml:space="preserve">’s Disclosure Policy, and will be determined by the role undertaken. </w:t>
      </w:r>
    </w:p>
    <w:p w14:paraId="5DC0DBE8" w14:textId="77777777" w:rsidR="006401A4" w:rsidRPr="00510605" w:rsidRDefault="006401A4" w:rsidP="006401A4">
      <w:pPr>
        <w:widowControl w:val="0"/>
        <w:numPr>
          <w:ilvl w:val="0"/>
          <w:numId w:val="6"/>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Training and Development </w:t>
      </w:r>
    </w:p>
    <w:p w14:paraId="4AC1288D" w14:textId="72CECED7" w:rsidR="006401A4" w:rsidRPr="00BB3D11" w:rsidRDefault="006401A4" w:rsidP="00B060D3">
      <w:pPr>
        <w:widowControl w:val="0"/>
        <w:tabs>
          <w:tab w:val="left" w:pos="940"/>
          <w:tab w:val="left" w:pos="1440"/>
        </w:tabs>
        <w:autoSpaceDE w:val="0"/>
        <w:autoSpaceDN w:val="0"/>
        <w:adjustRightInd w:val="0"/>
        <w:spacing w:after="346"/>
        <w:jc w:val="both"/>
        <w:rPr>
          <w:rFonts w:cs="Times New Roman"/>
          <w:color w:val="000000"/>
          <w:szCs w:val="34"/>
        </w:rPr>
      </w:pPr>
      <w:r w:rsidRPr="00510605">
        <w:rPr>
          <w:rFonts w:cs="Times New Roman"/>
          <w:color w:val="000000"/>
          <w:szCs w:val="34"/>
        </w:rPr>
        <w:t xml:space="preserve">(1)  The </w:t>
      </w:r>
      <w:r w:rsidR="00B060D3">
        <w:rPr>
          <w:rFonts w:cs="Times New Roman"/>
          <w:color w:val="000000"/>
          <w:szCs w:val="34"/>
        </w:rPr>
        <w:t>organisation</w:t>
      </w:r>
      <w:r w:rsidRPr="00BB3D11">
        <w:rPr>
          <w:rFonts w:cs="Times New Roman"/>
          <w:color w:val="000000"/>
          <w:szCs w:val="34"/>
        </w:rPr>
        <w:t xml:space="preserve"> is committed to the appropriate training and development of its volunteers. Volunteers will receive induction training when they join the </w:t>
      </w:r>
      <w:r w:rsidR="00B060D3">
        <w:rPr>
          <w:rFonts w:cs="Times New Roman"/>
          <w:color w:val="000000"/>
          <w:szCs w:val="34"/>
        </w:rPr>
        <w:t>organisation</w:t>
      </w:r>
      <w:r w:rsidRPr="00BB3D11">
        <w:rPr>
          <w:rFonts w:cs="Times New Roman"/>
          <w:color w:val="000000"/>
          <w:szCs w:val="34"/>
        </w:rPr>
        <w:t xml:space="preserve">, and further training appropriate to their role, during their time with the </w:t>
      </w:r>
      <w:r w:rsidR="00B060D3">
        <w:rPr>
          <w:rFonts w:cs="Times New Roman"/>
          <w:color w:val="000000"/>
          <w:szCs w:val="34"/>
        </w:rPr>
        <w:t>organisation</w:t>
      </w:r>
      <w:r w:rsidRPr="00BB3D11">
        <w:rPr>
          <w:rFonts w:cs="Times New Roman"/>
          <w:color w:val="000000"/>
          <w:szCs w:val="34"/>
        </w:rPr>
        <w:t xml:space="preserve">. </w:t>
      </w:r>
      <w:r w:rsidRPr="00BB3D11">
        <w:rPr>
          <w:rFonts w:ascii="MS Mincho" w:eastAsia="MS Mincho" w:hAnsi="MS Mincho" w:cs="MS Mincho"/>
          <w:color w:val="000000"/>
          <w:szCs w:val="34"/>
        </w:rPr>
        <w:t> </w:t>
      </w:r>
    </w:p>
    <w:p w14:paraId="6F3D77D2" w14:textId="3420CBE6" w:rsidR="006401A4" w:rsidRPr="00510605" w:rsidRDefault="006401A4" w:rsidP="00B060D3">
      <w:pPr>
        <w:widowControl w:val="0"/>
        <w:tabs>
          <w:tab w:val="left" w:pos="940"/>
          <w:tab w:val="left" w:pos="1440"/>
        </w:tabs>
        <w:autoSpaceDE w:val="0"/>
        <w:autoSpaceDN w:val="0"/>
        <w:adjustRightInd w:val="0"/>
        <w:spacing w:after="346"/>
        <w:jc w:val="both"/>
        <w:rPr>
          <w:rFonts w:cs="Times New Roman"/>
          <w:color w:val="000000"/>
          <w:szCs w:val="34"/>
        </w:rPr>
      </w:pPr>
      <w:r w:rsidRPr="00510605">
        <w:rPr>
          <w:rFonts w:cs="Times New Roman"/>
          <w:color w:val="000000"/>
          <w:szCs w:val="34"/>
        </w:rPr>
        <w:t xml:space="preserve">(2)  Volunteer induction training will cover the aims and objectives of the </w:t>
      </w:r>
      <w:r w:rsidR="00B060D3">
        <w:rPr>
          <w:rFonts w:cs="Times New Roman"/>
          <w:color w:val="000000"/>
          <w:szCs w:val="34"/>
        </w:rPr>
        <w:t>organisation</w:t>
      </w:r>
      <w:r w:rsidRPr="00510605">
        <w:rPr>
          <w:rFonts w:cs="Times New Roman"/>
          <w:color w:val="000000"/>
          <w:szCs w:val="34"/>
        </w:rPr>
        <w:t xml:space="preserve">, the workings of their team, and the purpose and expectations of their role as a volunteer. </w:t>
      </w:r>
      <w:r w:rsidRPr="00510605">
        <w:rPr>
          <w:rFonts w:ascii="MS Mincho" w:eastAsia="MS Mincho" w:hAnsi="MS Mincho" w:cs="MS Mincho"/>
          <w:color w:val="000000"/>
          <w:szCs w:val="34"/>
        </w:rPr>
        <w:t> </w:t>
      </w:r>
    </w:p>
    <w:p w14:paraId="242AA1E3" w14:textId="77777777" w:rsidR="006401A4" w:rsidRPr="00510605" w:rsidRDefault="006401A4" w:rsidP="00B060D3">
      <w:pPr>
        <w:widowControl w:val="0"/>
        <w:tabs>
          <w:tab w:val="left" w:pos="940"/>
          <w:tab w:val="left" w:pos="1440"/>
        </w:tabs>
        <w:autoSpaceDE w:val="0"/>
        <w:autoSpaceDN w:val="0"/>
        <w:adjustRightInd w:val="0"/>
        <w:spacing w:after="346"/>
        <w:jc w:val="both"/>
        <w:rPr>
          <w:rFonts w:cs="Times New Roman"/>
          <w:color w:val="000000"/>
          <w:szCs w:val="34"/>
        </w:rPr>
      </w:pPr>
      <w:r w:rsidRPr="00510605">
        <w:rPr>
          <w:rFonts w:cs="Times New Roman"/>
          <w:color w:val="000000"/>
          <w:szCs w:val="34"/>
        </w:rPr>
        <w:t xml:space="preserve">(3)  Volunteers will be included, and expected to participate, in Health and Safety training. </w:t>
      </w:r>
      <w:r w:rsidRPr="00510605">
        <w:rPr>
          <w:rFonts w:ascii="MS Mincho" w:eastAsia="MS Mincho" w:hAnsi="MS Mincho" w:cs="MS Mincho"/>
          <w:color w:val="000000"/>
          <w:szCs w:val="34"/>
        </w:rPr>
        <w:t> </w:t>
      </w:r>
    </w:p>
    <w:p w14:paraId="129138D7" w14:textId="162826F4" w:rsidR="006401A4" w:rsidRPr="00510605" w:rsidRDefault="006401A4" w:rsidP="00B060D3">
      <w:pPr>
        <w:widowControl w:val="0"/>
        <w:tabs>
          <w:tab w:val="left" w:pos="940"/>
          <w:tab w:val="left" w:pos="1440"/>
        </w:tabs>
        <w:autoSpaceDE w:val="0"/>
        <w:autoSpaceDN w:val="0"/>
        <w:adjustRightInd w:val="0"/>
        <w:spacing w:after="346"/>
        <w:jc w:val="both"/>
        <w:rPr>
          <w:rFonts w:cs="Times New Roman"/>
          <w:color w:val="000000"/>
          <w:szCs w:val="34"/>
        </w:rPr>
      </w:pPr>
      <w:r w:rsidRPr="00510605">
        <w:rPr>
          <w:rFonts w:cs="Times New Roman"/>
          <w:color w:val="000000"/>
          <w:szCs w:val="34"/>
        </w:rPr>
        <w:t xml:space="preserve">(4)  To ensure that performance meets the standards required by the </w:t>
      </w:r>
      <w:r w:rsidR="00B060D3">
        <w:rPr>
          <w:rFonts w:cs="Times New Roman"/>
          <w:color w:val="000000"/>
          <w:szCs w:val="34"/>
        </w:rPr>
        <w:t>organisation</w:t>
      </w:r>
      <w:r w:rsidRPr="00510605">
        <w:rPr>
          <w:rFonts w:cs="Times New Roman"/>
          <w:color w:val="000000"/>
          <w:szCs w:val="34"/>
        </w:rPr>
        <w:t xml:space="preserve">, volunteers will be encouraged to develop their skills through coaching, on-the-job training and formalised training courses as appropriate. </w:t>
      </w:r>
      <w:r w:rsidRPr="00510605">
        <w:rPr>
          <w:rFonts w:ascii="MS Mincho" w:eastAsia="MS Mincho" w:hAnsi="MS Mincho" w:cs="MS Mincho"/>
          <w:color w:val="000000"/>
          <w:szCs w:val="34"/>
        </w:rPr>
        <w:t> </w:t>
      </w:r>
    </w:p>
    <w:p w14:paraId="683E4C7F" w14:textId="77777777" w:rsidR="006401A4" w:rsidRPr="00510605" w:rsidRDefault="006401A4" w:rsidP="00B060D3">
      <w:pPr>
        <w:widowControl w:val="0"/>
        <w:tabs>
          <w:tab w:val="left" w:pos="940"/>
          <w:tab w:val="left" w:pos="1440"/>
        </w:tabs>
        <w:autoSpaceDE w:val="0"/>
        <w:autoSpaceDN w:val="0"/>
        <w:adjustRightInd w:val="0"/>
        <w:spacing w:after="346"/>
        <w:jc w:val="both"/>
        <w:rPr>
          <w:rFonts w:cs="Times New Roman"/>
          <w:color w:val="000000"/>
          <w:szCs w:val="34"/>
        </w:rPr>
      </w:pPr>
      <w:r w:rsidRPr="00510605">
        <w:rPr>
          <w:rFonts w:cs="Times New Roman"/>
          <w:color w:val="000000"/>
          <w:szCs w:val="34"/>
        </w:rPr>
        <w:t xml:space="preserve">(5)  Volunteers need and are entitled to receive feedback on their performance. In addition to active guidance and feedback about specific tasks, staff and volunteers involved in the supervision of volunteers are encouraged to carry out appropriately structured reviews of general performance, including the identification of training and development needs. </w:t>
      </w:r>
      <w:r w:rsidRPr="00510605">
        <w:rPr>
          <w:rFonts w:ascii="MS Mincho" w:eastAsia="MS Mincho" w:hAnsi="MS Mincho" w:cs="MS Mincho"/>
          <w:color w:val="000000"/>
          <w:szCs w:val="34"/>
        </w:rPr>
        <w:t> </w:t>
      </w:r>
    </w:p>
    <w:p w14:paraId="39098D69" w14:textId="77777777" w:rsidR="006401A4" w:rsidRDefault="006401A4" w:rsidP="006401A4">
      <w:pPr>
        <w:widowControl w:val="0"/>
        <w:numPr>
          <w:ilvl w:val="0"/>
          <w:numId w:val="6"/>
        </w:numPr>
        <w:tabs>
          <w:tab w:val="left" w:pos="220"/>
          <w:tab w:val="left" w:pos="720"/>
        </w:tabs>
        <w:autoSpaceDE w:val="0"/>
        <w:autoSpaceDN w:val="0"/>
        <w:adjustRightInd w:val="0"/>
        <w:spacing w:after="346"/>
        <w:ind w:hanging="720"/>
        <w:jc w:val="both"/>
        <w:rPr>
          <w:rFonts w:cs="Times New Roman"/>
          <w:color w:val="000000"/>
          <w:szCs w:val="34"/>
        </w:rPr>
      </w:pPr>
      <w:r w:rsidRPr="00510605">
        <w:rPr>
          <w:rFonts w:cs="Times New Roman"/>
          <w:color w:val="000000"/>
          <w:szCs w:val="34"/>
        </w:rPr>
        <w:t xml:space="preserve">Recognition. </w:t>
      </w:r>
    </w:p>
    <w:p w14:paraId="3E82D6DA" w14:textId="3CB3FA56" w:rsidR="006401A4" w:rsidRPr="00510605" w:rsidRDefault="00B060D3" w:rsidP="00B060D3">
      <w:pPr>
        <w:widowControl w:val="0"/>
        <w:tabs>
          <w:tab w:val="left" w:pos="220"/>
          <w:tab w:val="left" w:pos="720"/>
        </w:tabs>
        <w:autoSpaceDE w:val="0"/>
        <w:autoSpaceDN w:val="0"/>
        <w:adjustRightInd w:val="0"/>
        <w:spacing w:after="346"/>
        <w:jc w:val="both"/>
        <w:rPr>
          <w:rFonts w:cs="Times New Roman"/>
          <w:color w:val="000000"/>
          <w:szCs w:val="34"/>
        </w:rPr>
      </w:pPr>
      <w:r>
        <w:rPr>
          <w:rFonts w:cs="Times New Roman"/>
          <w:color w:val="000000"/>
          <w:szCs w:val="34"/>
        </w:rPr>
        <w:t xml:space="preserve">(1) </w:t>
      </w:r>
      <w:r w:rsidR="006401A4" w:rsidRPr="00510605">
        <w:rPr>
          <w:rFonts w:cs="Times New Roman"/>
          <w:color w:val="000000"/>
          <w:szCs w:val="34"/>
        </w:rPr>
        <w:t xml:space="preserve">The </w:t>
      </w:r>
      <w:r>
        <w:rPr>
          <w:rFonts w:cs="Times New Roman"/>
          <w:color w:val="000000"/>
          <w:szCs w:val="34"/>
        </w:rPr>
        <w:t>organisation</w:t>
      </w:r>
      <w:r w:rsidR="006401A4" w:rsidRPr="00510605">
        <w:rPr>
          <w:rFonts w:cs="Times New Roman"/>
          <w:color w:val="000000"/>
          <w:szCs w:val="34"/>
        </w:rPr>
        <w:t xml:space="preserve"> acknowledges that although volunteers do not seek reward they do appreciate and are deserving of recognition. Appreciation of the efforts of volunteers should be expressed by line managers. In addition, the </w:t>
      </w:r>
      <w:r>
        <w:rPr>
          <w:rFonts w:cs="Times New Roman"/>
          <w:color w:val="000000"/>
          <w:szCs w:val="34"/>
        </w:rPr>
        <w:t>organisation</w:t>
      </w:r>
      <w:r w:rsidR="006401A4" w:rsidRPr="00510605">
        <w:rPr>
          <w:rFonts w:cs="Times New Roman"/>
          <w:color w:val="000000"/>
          <w:szCs w:val="34"/>
        </w:rPr>
        <w:t xml:space="preserve"> will seek ways to publicise and recognise the collective contribution of its volunteers. </w:t>
      </w:r>
      <w:r w:rsidR="006401A4" w:rsidRPr="00510605">
        <w:rPr>
          <w:rFonts w:ascii="MS Mincho" w:eastAsia="MS Mincho" w:hAnsi="MS Mincho" w:cs="MS Mincho"/>
          <w:color w:val="000000"/>
          <w:szCs w:val="34"/>
        </w:rPr>
        <w:t> </w:t>
      </w:r>
    </w:p>
    <w:p w14:paraId="3C793DA4" w14:textId="77777777" w:rsidR="006401A4" w:rsidRPr="00510605" w:rsidRDefault="006401A4" w:rsidP="006401A4">
      <w:pPr>
        <w:widowControl w:val="0"/>
        <w:autoSpaceDE w:val="0"/>
        <w:autoSpaceDN w:val="0"/>
        <w:adjustRightInd w:val="0"/>
        <w:spacing w:after="240"/>
        <w:jc w:val="both"/>
        <w:rPr>
          <w:rFonts w:cs="Times"/>
          <w:color w:val="000000"/>
        </w:rPr>
      </w:pPr>
      <w:r w:rsidRPr="00510605">
        <w:rPr>
          <w:rFonts w:cs="Times New Roman"/>
          <w:color w:val="000000"/>
          <w:szCs w:val="34"/>
        </w:rPr>
        <w:t xml:space="preserve">d. General Management, Communication and Volunteer Relations </w:t>
      </w:r>
    </w:p>
    <w:p w14:paraId="123E8B42" w14:textId="21D7B5B7" w:rsidR="006401A4" w:rsidRPr="00510605" w:rsidRDefault="006401A4" w:rsidP="00B060D3">
      <w:pPr>
        <w:widowControl w:val="0"/>
        <w:tabs>
          <w:tab w:val="left" w:pos="220"/>
          <w:tab w:val="left" w:pos="720"/>
        </w:tabs>
        <w:autoSpaceDE w:val="0"/>
        <w:autoSpaceDN w:val="0"/>
        <w:adjustRightInd w:val="0"/>
        <w:spacing w:after="240"/>
        <w:jc w:val="both"/>
        <w:rPr>
          <w:rFonts w:cs="Times"/>
          <w:color w:val="000000"/>
        </w:rPr>
      </w:pPr>
      <w:r w:rsidRPr="00510605">
        <w:rPr>
          <w:rFonts w:cs="Times New Roman"/>
          <w:color w:val="000000"/>
          <w:szCs w:val="34"/>
        </w:rPr>
        <w:t xml:space="preserve">(1)  Volunteers should be treated fairly and consistently as an integral part of the team. While acknowledging the nature of the relationship between the volunteer and the </w:t>
      </w:r>
      <w:r w:rsidR="00B060D3">
        <w:rPr>
          <w:rFonts w:cs="Times New Roman"/>
          <w:color w:val="000000"/>
          <w:szCs w:val="34"/>
        </w:rPr>
        <w:t>organisation</w:t>
      </w:r>
      <w:r w:rsidRPr="00510605">
        <w:rPr>
          <w:rFonts w:cs="Times New Roman"/>
          <w:color w:val="000000"/>
          <w:szCs w:val="34"/>
        </w:rPr>
        <w:t xml:space="preserve">, line managers should take a professional approach in their interactions with volunteers, adapting their management style as appropriate. </w:t>
      </w:r>
      <w:r w:rsidRPr="00510605">
        <w:rPr>
          <w:rFonts w:ascii="MS Mincho" w:eastAsia="MS Mincho" w:hAnsi="MS Mincho" w:cs="MS Mincho"/>
          <w:color w:val="000000"/>
        </w:rPr>
        <w:t> </w:t>
      </w:r>
    </w:p>
    <w:p w14:paraId="04710BD1" w14:textId="5946EBD0" w:rsidR="006401A4" w:rsidRPr="00510605" w:rsidRDefault="006401A4" w:rsidP="00B060D3">
      <w:pPr>
        <w:widowControl w:val="0"/>
        <w:tabs>
          <w:tab w:val="left" w:pos="220"/>
          <w:tab w:val="left" w:pos="720"/>
        </w:tabs>
        <w:autoSpaceDE w:val="0"/>
        <w:autoSpaceDN w:val="0"/>
        <w:adjustRightInd w:val="0"/>
        <w:spacing w:after="240"/>
        <w:jc w:val="both"/>
        <w:rPr>
          <w:rFonts w:cs="Times"/>
          <w:color w:val="000000"/>
        </w:rPr>
      </w:pPr>
      <w:r w:rsidRPr="00510605">
        <w:rPr>
          <w:rFonts w:cs="Times New Roman"/>
          <w:color w:val="000000"/>
          <w:szCs w:val="34"/>
        </w:rPr>
        <w:t>(2)  </w:t>
      </w:r>
      <w:r w:rsidR="00B060D3">
        <w:rPr>
          <w:rFonts w:cs="Times New Roman"/>
          <w:color w:val="000000"/>
          <w:szCs w:val="34"/>
        </w:rPr>
        <w:t>Organisation</w:t>
      </w:r>
      <w:r w:rsidRPr="00510605">
        <w:rPr>
          <w:rFonts w:cs="Times New Roman"/>
          <w:color w:val="000000"/>
          <w:szCs w:val="34"/>
        </w:rPr>
        <w:t xml:space="preserve"> staff, at all levels, should seek and follow appropriate routes to ensure volunteers are included in the communication process, both in terms of involvement and participation and in receipt of information. </w:t>
      </w:r>
      <w:r w:rsidRPr="00510605">
        <w:rPr>
          <w:rFonts w:ascii="MS Mincho" w:eastAsia="MS Mincho" w:hAnsi="MS Mincho" w:cs="MS Mincho"/>
          <w:color w:val="000000"/>
        </w:rPr>
        <w:t> </w:t>
      </w:r>
    </w:p>
    <w:p w14:paraId="7FDF042C" w14:textId="7F7A91D2" w:rsidR="006401A4" w:rsidRPr="00510605" w:rsidRDefault="006401A4" w:rsidP="00B060D3">
      <w:pPr>
        <w:widowControl w:val="0"/>
        <w:tabs>
          <w:tab w:val="left" w:pos="220"/>
          <w:tab w:val="left" w:pos="720"/>
        </w:tabs>
        <w:autoSpaceDE w:val="0"/>
        <w:autoSpaceDN w:val="0"/>
        <w:adjustRightInd w:val="0"/>
        <w:spacing w:after="240"/>
        <w:jc w:val="both"/>
        <w:rPr>
          <w:rFonts w:cs="Times"/>
          <w:color w:val="000000"/>
        </w:rPr>
      </w:pPr>
      <w:r w:rsidRPr="00510605">
        <w:rPr>
          <w:rFonts w:cs="Times New Roman"/>
          <w:color w:val="000000"/>
          <w:szCs w:val="34"/>
        </w:rPr>
        <w:t xml:space="preserve">(3)  Volunteers have the right to seek the advice and support of the </w:t>
      </w:r>
      <w:r w:rsidR="00B060D3">
        <w:rPr>
          <w:rFonts w:cs="Times New Roman"/>
          <w:color w:val="000000"/>
          <w:szCs w:val="34"/>
        </w:rPr>
        <w:t>organisation</w:t>
      </w:r>
      <w:r w:rsidR="00C10935">
        <w:rPr>
          <w:rFonts w:cs="Times New Roman"/>
          <w:color w:val="000000"/>
          <w:szCs w:val="34"/>
        </w:rPr>
        <w:t xml:space="preserve"> </w:t>
      </w:r>
      <w:r>
        <w:rPr>
          <w:rFonts w:cs="Times New Roman"/>
          <w:color w:val="000000"/>
          <w:szCs w:val="34"/>
        </w:rPr>
        <w:t>Management Committee</w:t>
      </w:r>
      <w:r w:rsidRPr="00510605">
        <w:rPr>
          <w:rFonts w:cs="Times New Roman"/>
          <w:color w:val="000000"/>
          <w:szCs w:val="34"/>
        </w:rPr>
        <w:t xml:space="preserve"> in all matters pertaining to their relationship with the </w:t>
      </w:r>
      <w:r w:rsidR="00B060D3">
        <w:rPr>
          <w:rFonts w:cs="Times New Roman"/>
          <w:color w:val="000000"/>
          <w:szCs w:val="34"/>
        </w:rPr>
        <w:t>organisation</w:t>
      </w:r>
      <w:r w:rsidRPr="00510605">
        <w:rPr>
          <w:rFonts w:cs="Times New Roman"/>
          <w:color w:val="000000"/>
          <w:szCs w:val="34"/>
        </w:rPr>
        <w:t xml:space="preserve">. In the event of a complaint about a volunteer or a grievance by a volunteer, the matter must be handled sensitively and timeously, with the volunteer's point of view sought, listened to and included in any action required to be taken by the </w:t>
      </w:r>
      <w:r w:rsidR="00B060D3">
        <w:rPr>
          <w:rFonts w:cs="Times New Roman"/>
          <w:color w:val="000000"/>
          <w:szCs w:val="34"/>
        </w:rPr>
        <w:t>organisation</w:t>
      </w:r>
      <w:r w:rsidRPr="00510605">
        <w:rPr>
          <w:rFonts w:cs="Times New Roman"/>
          <w:color w:val="000000"/>
          <w:szCs w:val="34"/>
        </w:rPr>
        <w:t xml:space="preserve">. </w:t>
      </w:r>
      <w:r w:rsidRPr="00510605">
        <w:rPr>
          <w:rFonts w:ascii="MS Mincho" w:eastAsia="MS Mincho" w:hAnsi="MS Mincho" w:cs="MS Mincho"/>
          <w:color w:val="000000"/>
        </w:rPr>
        <w:t> </w:t>
      </w:r>
    </w:p>
    <w:p w14:paraId="29B0157B" w14:textId="77777777" w:rsidR="006401A4" w:rsidRPr="00510605" w:rsidRDefault="006401A4" w:rsidP="006401A4">
      <w:pPr>
        <w:widowControl w:val="0"/>
        <w:autoSpaceDE w:val="0"/>
        <w:autoSpaceDN w:val="0"/>
        <w:adjustRightInd w:val="0"/>
        <w:spacing w:after="240"/>
        <w:jc w:val="both"/>
        <w:rPr>
          <w:rFonts w:cs="Times"/>
          <w:color w:val="000000"/>
        </w:rPr>
      </w:pPr>
      <w:r w:rsidRPr="00510605">
        <w:rPr>
          <w:rFonts w:cs="Times New Roman"/>
          <w:color w:val="000000"/>
          <w:szCs w:val="34"/>
        </w:rPr>
        <w:lastRenderedPageBreak/>
        <w:t xml:space="preserve">e. Health and Safety </w:t>
      </w:r>
    </w:p>
    <w:p w14:paraId="6334CF25" w14:textId="55CDB6A0" w:rsidR="006401A4" w:rsidRPr="00510605" w:rsidRDefault="006401A4" w:rsidP="00B060D3">
      <w:pPr>
        <w:widowControl w:val="0"/>
        <w:tabs>
          <w:tab w:val="left" w:pos="220"/>
          <w:tab w:val="left" w:pos="720"/>
        </w:tabs>
        <w:autoSpaceDE w:val="0"/>
        <w:autoSpaceDN w:val="0"/>
        <w:adjustRightInd w:val="0"/>
        <w:spacing w:after="240"/>
        <w:jc w:val="both"/>
        <w:rPr>
          <w:rFonts w:cs="Times"/>
          <w:color w:val="000000"/>
        </w:rPr>
      </w:pPr>
      <w:r w:rsidRPr="00510605">
        <w:rPr>
          <w:rFonts w:cs="Times New Roman"/>
          <w:color w:val="000000"/>
          <w:szCs w:val="34"/>
        </w:rPr>
        <w:t xml:space="preserve">(1)  The </w:t>
      </w:r>
      <w:r w:rsidR="00B060D3">
        <w:rPr>
          <w:rFonts w:cs="Times New Roman"/>
          <w:color w:val="000000"/>
          <w:szCs w:val="34"/>
        </w:rPr>
        <w:t>organisation</w:t>
      </w:r>
      <w:r w:rsidRPr="00510605">
        <w:rPr>
          <w:rFonts w:cs="Times New Roman"/>
          <w:color w:val="000000"/>
          <w:szCs w:val="34"/>
        </w:rPr>
        <w:t xml:space="preserve"> has a duty to all staff, volunteers, contractors, visitors and others who may be af</w:t>
      </w:r>
      <w:r>
        <w:rPr>
          <w:rFonts w:cs="Times New Roman"/>
          <w:color w:val="000000"/>
          <w:szCs w:val="34"/>
        </w:rPr>
        <w:t>fected by its activities and it</w:t>
      </w:r>
      <w:r w:rsidRPr="00510605">
        <w:rPr>
          <w:rFonts w:cs="Times New Roman"/>
          <w:color w:val="000000"/>
          <w:szCs w:val="34"/>
        </w:rPr>
        <w:t xml:space="preserve"> aims to protect all from risks to their health and safety as far as is reasonable. </w:t>
      </w:r>
      <w:r w:rsidRPr="00510605">
        <w:rPr>
          <w:rFonts w:ascii="MS Mincho" w:eastAsia="MS Mincho" w:hAnsi="MS Mincho" w:cs="MS Mincho"/>
          <w:color w:val="000000"/>
        </w:rPr>
        <w:t> </w:t>
      </w:r>
    </w:p>
    <w:p w14:paraId="7BFBB8DF" w14:textId="28B451AA" w:rsidR="006401A4" w:rsidRPr="00510605" w:rsidRDefault="006401A4" w:rsidP="00B060D3">
      <w:pPr>
        <w:widowControl w:val="0"/>
        <w:tabs>
          <w:tab w:val="left" w:pos="220"/>
          <w:tab w:val="left" w:pos="720"/>
        </w:tabs>
        <w:autoSpaceDE w:val="0"/>
        <w:autoSpaceDN w:val="0"/>
        <w:adjustRightInd w:val="0"/>
        <w:spacing w:after="240"/>
        <w:jc w:val="both"/>
        <w:rPr>
          <w:rFonts w:cs="Times"/>
          <w:color w:val="000000"/>
        </w:rPr>
      </w:pPr>
      <w:r w:rsidRPr="00510605">
        <w:rPr>
          <w:rFonts w:cs="Times New Roman"/>
          <w:color w:val="000000"/>
          <w:szCs w:val="34"/>
        </w:rPr>
        <w:t xml:space="preserve">(2)  The </w:t>
      </w:r>
      <w:r w:rsidR="00B060D3">
        <w:rPr>
          <w:rFonts w:cs="Times New Roman"/>
          <w:color w:val="000000"/>
          <w:szCs w:val="34"/>
        </w:rPr>
        <w:t>organisation</w:t>
      </w:r>
      <w:r w:rsidRPr="00510605">
        <w:rPr>
          <w:rFonts w:cs="Times New Roman"/>
          <w:color w:val="000000"/>
          <w:szCs w:val="34"/>
        </w:rPr>
        <w:t xml:space="preserve"> aims to provide a safe and healthy working environment for all, and employees and volunteers are expected to co-operate fully. The </w:t>
      </w:r>
      <w:r w:rsidR="00B060D3">
        <w:rPr>
          <w:rFonts w:cs="Times New Roman"/>
          <w:color w:val="000000"/>
          <w:szCs w:val="34"/>
        </w:rPr>
        <w:t>organisation</w:t>
      </w:r>
      <w:r w:rsidRPr="00510605">
        <w:rPr>
          <w:rFonts w:cs="Times New Roman"/>
          <w:color w:val="000000"/>
          <w:szCs w:val="34"/>
        </w:rPr>
        <w:t xml:space="preserve"> will provide the same standard of care for both staff and volunteers. Volunteers have a statutory duty to co-operate with the </w:t>
      </w:r>
      <w:r w:rsidR="00B060D3">
        <w:rPr>
          <w:rFonts w:cs="Times New Roman"/>
          <w:color w:val="000000"/>
          <w:szCs w:val="34"/>
        </w:rPr>
        <w:t>organisation</w:t>
      </w:r>
      <w:r w:rsidRPr="00510605">
        <w:rPr>
          <w:rFonts w:cs="Times New Roman"/>
          <w:color w:val="000000"/>
          <w:szCs w:val="34"/>
        </w:rPr>
        <w:t xml:space="preserve"> in the implementation of its Health and Safety Policy and to ensure that they carry out their volunteering work without risk to themselves or others and to report risks to their supervisors. </w:t>
      </w:r>
      <w:r w:rsidRPr="00510605">
        <w:rPr>
          <w:rFonts w:ascii="MS Mincho" w:eastAsia="MS Mincho" w:hAnsi="MS Mincho" w:cs="MS Mincho"/>
          <w:color w:val="000000"/>
        </w:rPr>
        <w:t> </w:t>
      </w:r>
    </w:p>
    <w:p w14:paraId="02F03B93" w14:textId="77777777" w:rsidR="006401A4" w:rsidRPr="00450597" w:rsidRDefault="006401A4" w:rsidP="006401A4">
      <w:pPr>
        <w:widowControl w:val="0"/>
        <w:autoSpaceDE w:val="0"/>
        <w:autoSpaceDN w:val="0"/>
        <w:adjustRightInd w:val="0"/>
        <w:spacing w:after="240"/>
        <w:jc w:val="both"/>
        <w:outlineLvl w:val="0"/>
        <w:rPr>
          <w:rFonts w:cs="Times"/>
          <w:b/>
          <w:color w:val="000000"/>
        </w:rPr>
      </w:pPr>
      <w:r w:rsidRPr="00450597">
        <w:rPr>
          <w:rFonts w:cs="Times New Roman"/>
          <w:b/>
          <w:color w:val="000000"/>
          <w:szCs w:val="34"/>
        </w:rPr>
        <w:t xml:space="preserve">PROCEDURAL GUIDELINES </w:t>
      </w:r>
    </w:p>
    <w:p w14:paraId="552A33EB" w14:textId="5CA9B1E6" w:rsidR="006401A4" w:rsidRPr="00510605" w:rsidRDefault="006401A4" w:rsidP="00B060D3">
      <w:pPr>
        <w:widowControl w:val="0"/>
        <w:autoSpaceDE w:val="0"/>
        <w:autoSpaceDN w:val="0"/>
        <w:adjustRightInd w:val="0"/>
        <w:spacing w:after="240"/>
        <w:ind w:left="720" w:hanging="720"/>
        <w:jc w:val="both"/>
        <w:rPr>
          <w:rFonts w:cs="Times"/>
          <w:color w:val="000000"/>
        </w:rPr>
      </w:pPr>
      <w:r w:rsidRPr="00510605">
        <w:rPr>
          <w:rFonts w:cs="Times New Roman"/>
          <w:color w:val="000000"/>
          <w:szCs w:val="34"/>
        </w:rPr>
        <w:t xml:space="preserve">18. </w:t>
      </w:r>
      <w:r w:rsidR="00B060D3">
        <w:rPr>
          <w:rFonts w:cs="Times New Roman"/>
          <w:color w:val="000000"/>
          <w:szCs w:val="34"/>
        </w:rPr>
        <w:tab/>
      </w:r>
      <w:r w:rsidRPr="00510605">
        <w:rPr>
          <w:rFonts w:cs="Times New Roman"/>
          <w:color w:val="000000"/>
          <w:szCs w:val="34"/>
        </w:rPr>
        <w:t xml:space="preserve">Detailed guidelines on the recruitment, selection, training, development, recognition and general management of volunteers are contained in the </w:t>
      </w:r>
      <w:r w:rsidR="00B060D3">
        <w:rPr>
          <w:rFonts w:cs="Times New Roman"/>
          <w:color w:val="000000"/>
          <w:szCs w:val="34"/>
        </w:rPr>
        <w:t>organisation</w:t>
      </w:r>
      <w:r w:rsidRPr="00510605">
        <w:rPr>
          <w:rFonts w:cs="Times New Roman"/>
          <w:color w:val="000000"/>
          <w:szCs w:val="34"/>
        </w:rPr>
        <w:t xml:space="preserve">'s Volunteer Handbook. Full details of administrative procedures pertaining to volunteer records, insurance, travel/expense claims, protective clothing </w:t>
      </w:r>
      <w:r w:rsidRPr="00394D4E">
        <w:rPr>
          <w:rFonts w:cs="Times New Roman"/>
          <w:i/>
          <w:color w:val="000000"/>
          <w:szCs w:val="34"/>
        </w:rPr>
        <w:t>etc.</w:t>
      </w:r>
      <w:r w:rsidRPr="00510605">
        <w:rPr>
          <w:rFonts w:cs="Times New Roman"/>
          <w:color w:val="000000"/>
          <w:szCs w:val="34"/>
        </w:rPr>
        <w:t xml:space="preserve">, are also contained within the Handbook. </w:t>
      </w:r>
    </w:p>
    <w:p w14:paraId="33EC3135" w14:textId="0ED55AB5" w:rsidR="00725756" w:rsidRPr="00BD7C29" w:rsidRDefault="00B060D3" w:rsidP="00725756">
      <w:pPr>
        <w:rPr>
          <w:rFonts w:ascii="Arial" w:hAnsi="Arial" w:cs="Arial"/>
          <w:sz w:val="22"/>
        </w:rPr>
      </w:pPr>
      <w:r>
        <w:rPr>
          <w:rFonts w:ascii="Arial" w:hAnsi="Arial" w:cs="Arial"/>
          <w:sz w:val="22"/>
        </w:rPr>
        <w:t xml:space="preserve">Adopted on </w:t>
      </w:r>
      <w:proofErr w:type="spellStart"/>
      <w:r>
        <w:rPr>
          <w:rFonts w:ascii="Arial" w:hAnsi="Arial" w:cs="Arial"/>
          <w:sz w:val="22"/>
        </w:rPr>
        <w:t>xxxxx</w:t>
      </w:r>
      <w:proofErr w:type="spellEnd"/>
    </w:p>
    <w:p w14:paraId="0728830B" w14:textId="2A059A23" w:rsidR="00725756" w:rsidRDefault="00B060D3" w:rsidP="00725756">
      <w:pPr>
        <w:pStyle w:val="TxBrp17"/>
        <w:spacing w:line="272" w:lineRule="exact"/>
        <w:rPr>
          <w:rFonts w:ascii="Arial" w:hAnsi="Arial"/>
          <w:sz w:val="22"/>
        </w:rPr>
      </w:pPr>
      <w:r>
        <w:rPr>
          <w:rFonts w:ascii="Arial" w:hAnsi="Arial"/>
          <w:sz w:val="22"/>
        </w:rPr>
        <w:t xml:space="preserve">Reviewed on </w:t>
      </w:r>
      <w:proofErr w:type="spellStart"/>
      <w:r>
        <w:rPr>
          <w:rFonts w:ascii="Arial" w:hAnsi="Arial"/>
          <w:sz w:val="22"/>
        </w:rPr>
        <w:t>xxxx</w:t>
      </w:r>
      <w:proofErr w:type="spellEnd"/>
    </w:p>
    <w:p w14:paraId="33F6F606" w14:textId="77777777" w:rsidR="00B060D3" w:rsidRDefault="00B060D3" w:rsidP="00725756">
      <w:pPr>
        <w:pStyle w:val="TxBrp17"/>
        <w:spacing w:line="272" w:lineRule="exact"/>
        <w:rPr>
          <w:rFonts w:ascii="Arial" w:hAnsi="Arial"/>
          <w:sz w:val="22"/>
        </w:rPr>
      </w:pPr>
    </w:p>
    <w:p w14:paraId="24491EB2" w14:textId="77777777" w:rsidR="00B060D3" w:rsidRPr="00B060D3" w:rsidRDefault="00B060D3" w:rsidP="00725756">
      <w:pPr>
        <w:pStyle w:val="TxBrp17"/>
        <w:spacing w:line="272" w:lineRule="exact"/>
        <w:rPr>
          <w:rFonts w:ascii="Arial" w:hAnsi="Arial"/>
          <w:sz w:val="22"/>
        </w:rPr>
      </w:pPr>
    </w:p>
    <w:p w14:paraId="3837E6BB" w14:textId="77777777" w:rsidR="00725756" w:rsidRPr="00BD7C29" w:rsidRDefault="00725756" w:rsidP="00725756">
      <w:pPr>
        <w:pStyle w:val="TxBrp17"/>
        <w:spacing w:line="272" w:lineRule="exact"/>
        <w:rPr>
          <w:rFonts w:ascii="Arial" w:hAnsi="Arial"/>
          <w:i/>
          <w:sz w:val="22"/>
        </w:rPr>
      </w:pPr>
    </w:p>
    <w:p w14:paraId="539B7471" w14:textId="77777777" w:rsidR="00725756" w:rsidRPr="00BD7C29" w:rsidRDefault="00725756" w:rsidP="00725756">
      <w:pPr>
        <w:pStyle w:val="TxBrp17"/>
        <w:spacing w:line="272" w:lineRule="exact"/>
        <w:rPr>
          <w:rFonts w:ascii="Arial" w:hAnsi="Arial"/>
          <w:b/>
          <w:sz w:val="22"/>
        </w:rPr>
      </w:pPr>
    </w:p>
    <w:p w14:paraId="0DCEEB18" w14:textId="77777777" w:rsidR="00725756" w:rsidRPr="00BD7C29" w:rsidRDefault="00725756" w:rsidP="00725756">
      <w:pPr>
        <w:pStyle w:val="TxBrt23"/>
        <w:tabs>
          <w:tab w:val="left" w:pos="4399"/>
        </w:tabs>
        <w:spacing w:line="240" w:lineRule="auto"/>
        <w:rPr>
          <w:rFonts w:ascii="Arial" w:hAnsi="Arial"/>
          <w:bCs/>
          <w:sz w:val="22"/>
          <w:u w:val="single"/>
        </w:rPr>
      </w:pPr>
      <w:r w:rsidRPr="00BD7C29">
        <w:rPr>
          <w:rFonts w:ascii="Arial" w:hAnsi="Arial"/>
          <w:bCs/>
          <w:sz w:val="22"/>
        </w:rPr>
        <w:t>Signed:</w:t>
      </w:r>
      <w:r w:rsidRPr="00BD7C29">
        <w:rPr>
          <w:rFonts w:ascii="Arial" w:hAnsi="Arial"/>
          <w:bCs/>
          <w:sz w:val="22"/>
          <w:u w:val="single"/>
        </w:rPr>
        <w:tab/>
      </w:r>
      <w:r w:rsidRPr="00BD7C29">
        <w:rPr>
          <w:rFonts w:ascii="Arial" w:hAnsi="Arial"/>
          <w:bCs/>
          <w:sz w:val="22"/>
          <w:u w:val="single"/>
        </w:rPr>
        <w:tab/>
      </w:r>
      <w:r w:rsidRPr="00BD7C29">
        <w:rPr>
          <w:rFonts w:ascii="Arial" w:hAnsi="Arial"/>
          <w:bCs/>
          <w:sz w:val="22"/>
        </w:rPr>
        <w:t xml:space="preserve">  Position:</w:t>
      </w:r>
      <w:r w:rsidRPr="00BD7C29">
        <w:rPr>
          <w:rFonts w:ascii="Arial" w:hAnsi="Arial"/>
          <w:bCs/>
          <w:sz w:val="22"/>
          <w:u w:val="single"/>
        </w:rPr>
        <w:tab/>
      </w:r>
      <w:r w:rsidRPr="00BD7C29">
        <w:rPr>
          <w:rFonts w:ascii="Arial" w:hAnsi="Arial"/>
          <w:bCs/>
          <w:sz w:val="22"/>
          <w:u w:val="single"/>
        </w:rPr>
        <w:tab/>
      </w:r>
      <w:r w:rsidRPr="00BD7C29">
        <w:rPr>
          <w:rFonts w:ascii="Arial" w:hAnsi="Arial"/>
          <w:bCs/>
          <w:sz w:val="22"/>
          <w:u w:val="single"/>
        </w:rPr>
        <w:tab/>
      </w:r>
      <w:r w:rsidRPr="00BD7C29">
        <w:rPr>
          <w:rFonts w:ascii="Arial" w:hAnsi="Arial"/>
          <w:bCs/>
          <w:sz w:val="22"/>
          <w:u w:val="single"/>
        </w:rPr>
        <w:tab/>
      </w:r>
    </w:p>
    <w:p w14:paraId="561DBB9A" w14:textId="77777777" w:rsidR="00725756" w:rsidRPr="00BD7C29" w:rsidRDefault="00725756" w:rsidP="00725756">
      <w:pPr>
        <w:rPr>
          <w:rFonts w:ascii="Arial" w:hAnsi="Arial"/>
          <w:bCs/>
          <w:sz w:val="22"/>
        </w:rPr>
      </w:pPr>
      <w:r w:rsidRPr="00BD7C29">
        <w:rPr>
          <w:rFonts w:ascii="Arial" w:hAnsi="Arial"/>
          <w:bCs/>
          <w:sz w:val="22"/>
        </w:rPr>
        <w:t xml:space="preserve">  </w:t>
      </w:r>
    </w:p>
    <w:p w14:paraId="4DB2F283" w14:textId="77777777" w:rsidR="00725756" w:rsidRDefault="00725756" w:rsidP="00725756">
      <w:pPr>
        <w:rPr>
          <w:sz w:val="22"/>
        </w:rPr>
      </w:pPr>
    </w:p>
    <w:p w14:paraId="650E772F" w14:textId="77777777" w:rsidR="00725756" w:rsidRDefault="00725756" w:rsidP="00725756">
      <w:pPr>
        <w:rPr>
          <w:sz w:val="22"/>
        </w:rPr>
      </w:pPr>
    </w:p>
    <w:p w14:paraId="76FF3FFB" w14:textId="77777777" w:rsidR="00725756" w:rsidRDefault="00725756" w:rsidP="00725756">
      <w:pPr>
        <w:pStyle w:val="TxBrt23"/>
        <w:tabs>
          <w:tab w:val="left" w:pos="4399"/>
        </w:tabs>
        <w:spacing w:line="240" w:lineRule="auto"/>
        <w:rPr>
          <w:rFonts w:ascii="Arial" w:hAnsi="Arial"/>
          <w:bCs/>
          <w:sz w:val="22"/>
          <w:u w:val="single"/>
        </w:rPr>
      </w:pPr>
      <w:r w:rsidRPr="00BD7C29">
        <w:rPr>
          <w:rFonts w:ascii="Arial" w:hAnsi="Arial"/>
          <w:bCs/>
          <w:sz w:val="22"/>
        </w:rPr>
        <w:t>Signed:</w:t>
      </w:r>
      <w:r w:rsidRPr="00BD7C29">
        <w:rPr>
          <w:rFonts w:ascii="Arial" w:hAnsi="Arial"/>
          <w:bCs/>
          <w:sz w:val="22"/>
          <w:u w:val="single"/>
        </w:rPr>
        <w:tab/>
      </w:r>
      <w:r w:rsidRPr="00BD7C29">
        <w:rPr>
          <w:rFonts w:ascii="Arial" w:hAnsi="Arial"/>
          <w:bCs/>
          <w:sz w:val="22"/>
          <w:u w:val="single"/>
        </w:rPr>
        <w:tab/>
      </w:r>
      <w:r w:rsidRPr="00BD7C29">
        <w:rPr>
          <w:rFonts w:ascii="Arial" w:hAnsi="Arial"/>
          <w:bCs/>
          <w:sz w:val="22"/>
        </w:rPr>
        <w:t xml:space="preserve">  Position:</w:t>
      </w:r>
      <w:r w:rsidRPr="00BD7C29">
        <w:rPr>
          <w:rFonts w:ascii="Arial" w:hAnsi="Arial"/>
          <w:bCs/>
          <w:sz w:val="22"/>
          <w:u w:val="single"/>
        </w:rPr>
        <w:tab/>
      </w:r>
      <w:r w:rsidRPr="00BD7C29">
        <w:rPr>
          <w:rFonts w:ascii="Arial" w:hAnsi="Arial"/>
          <w:bCs/>
          <w:sz w:val="22"/>
          <w:u w:val="single"/>
        </w:rPr>
        <w:tab/>
      </w:r>
      <w:r w:rsidRPr="00BD7C29">
        <w:rPr>
          <w:rFonts w:ascii="Arial" w:hAnsi="Arial"/>
          <w:bCs/>
          <w:sz w:val="22"/>
          <w:u w:val="single"/>
        </w:rPr>
        <w:tab/>
      </w:r>
      <w:r w:rsidRPr="00BD7C29">
        <w:rPr>
          <w:rFonts w:ascii="Arial" w:hAnsi="Arial"/>
          <w:bCs/>
          <w:sz w:val="22"/>
          <w:u w:val="single"/>
        </w:rPr>
        <w:tab/>
      </w:r>
    </w:p>
    <w:p w14:paraId="39466E54" w14:textId="77777777" w:rsidR="00725756" w:rsidRDefault="00725756" w:rsidP="00725756">
      <w:pPr>
        <w:pStyle w:val="TxBrt23"/>
        <w:tabs>
          <w:tab w:val="left" w:pos="4399"/>
        </w:tabs>
        <w:spacing w:line="240" w:lineRule="auto"/>
        <w:rPr>
          <w:rFonts w:ascii="Arial" w:hAnsi="Arial"/>
          <w:bCs/>
          <w:sz w:val="22"/>
          <w:u w:val="single"/>
        </w:rPr>
      </w:pPr>
    </w:p>
    <w:p w14:paraId="2DBAD215" w14:textId="77777777" w:rsidR="00323C2F" w:rsidRDefault="005D09D1" w:rsidP="00725756"/>
    <w:p w14:paraId="242B5654" w14:textId="77777777" w:rsidR="00B060D3" w:rsidRDefault="00B060D3" w:rsidP="00725756"/>
    <w:p w14:paraId="2D9B88D1" w14:textId="77777777" w:rsidR="00B060D3" w:rsidRDefault="00B060D3" w:rsidP="00725756"/>
    <w:p w14:paraId="42DC8B86" w14:textId="77777777" w:rsidR="00B060D3" w:rsidRDefault="00B060D3" w:rsidP="00725756"/>
    <w:p w14:paraId="21E1661A" w14:textId="77777777" w:rsidR="00B060D3" w:rsidRDefault="00B060D3" w:rsidP="00725756"/>
    <w:p w14:paraId="5F16C5CA" w14:textId="77777777" w:rsidR="00B060D3" w:rsidRDefault="00B060D3" w:rsidP="00725756"/>
    <w:p w14:paraId="07AEC821" w14:textId="77777777" w:rsidR="00B060D3" w:rsidRDefault="00B060D3" w:rsidP="00725756"/>
    <w:p w14:paraId="5740431F" w14:textId="77777777" w:rsidR="00B060D3" w:rsidRDefault="00B060D3" w:rsidP="00725756"/>
    <w:p w14:paraId="575BF1C0" w14:textId="77777777" w:rsidR="00B060D3" w:rsidRDefault="00B060D3" w:rsidP="00725756"/>
    <w:p w14:paraId="7D562564" w14:textId="77777777" w:rsidR="00B060D3" w:rsidRDefault="00B060D3" w:rsidP="00725756"/>
    <w:p w14:paraId="6CE57AF1" w14:textId="77777777" w:rsidR="00B060D3" w:rsidRDefault="00B060D3" w:rsidP="00725756"/>
    <w:p w14:paraId="3AAA5514" w14:textId="77777777" w:rsidR="00B060D3" w:rsidRDefault="00B060D3" w:rsidP="00725756"/>
    <w:p w14:paraId="338EBEE7" w14:textId="77777777" w:rsidR="00B060D3" w:rsidRDefault="00B060D3" w:rsidP="00725756"/>
    <w:p w14:paraId="063E6735" w14:textId="77777777" w:rsidR="00B060D3" w:rsidRDefault="00B060D3" w:rsidP="00725756"/>
    <w:p w14:paraId="230A1414" w14:textId="77777777" w:rsidR="00B060D3" w:rsidRDefault="00B060D3" w:rsidP="00725756"/>
    <w:p w14:paraId="54B1031B" w14:textId="77777777" w:rsidR="00B060D3" w:rsidRDefault="00B060D3" w:rsidP="00725756"/>
    <w:p w14:paraId="25D0F35C" w14:textId="25302EC5" w:rsidR="00B060D3" w:rsidRDefault="00B060D3" w:rsidP="00B060D3">
      <w:pPr>
        <w:jc w:val="center"/>
        <w:rPr>
          <w:b/>
          <w:sz w:val="28"/>
        </w:rPr>
      </w:pPr>
      <w:bookmarkStart w:id="1" w:name="Volunteer_Handbook"/>
      <w:r w:rsidRPr="00B060D3">
        <w:rPr>
          <w:b/>
          <w:sz w:val="28"/>
        </w:rPr>
        <w:lastRenderedPageBreak/>
        <w:t>Template Volunteer Handbook</w:t>
      </w:r>
      <w:bookmarkEnd w:id="1"/>
    </w:p>
    <w:p w14:paraId="64B8111E" w14:textId="77777777" w:rsidR="00B060D3" w:rsidRDefault="00B060D3" w:rsidP="00B060D3">
      <w:pPr>
        <w:jc w:val="center"/>
        <w:rPr>
          <w:b/>
          <w:sz w:val="28"/>
        </w:rPr>
      </w:pPr>
    </w:p>
    <w:p w14:paraId="2D48BBE3" w14:textId="559720CD" w:rsidR="00F3197A" w:rsidRPr="00510605" w:rsidRDefault="00F3197A" w:rsidP="00F3197A">
      <w:pPr>
        <w:widowControl w:val="0"/>
        <w:autoSpaceDE w:val="0"/>
        <w:autoSpaceDN w:val="0"/>
        <w:adjustRightInd w:val="0"/>
        <w:spacing w:after="240"/>
        <w:jc w:val="both"/>
        <w:rPr>
          <w:rFonts w:cs="Times"/>
          <w:color w:val="000000"/>
        </w:rPr>
      </w:pPr>
      <w:r w:rsidRPr="00046216">
        <w:rPr>
          <w:rFonts w:cs="Optima"/>
          <w:b/>
          <w:color w:val="000000"/>
          <w:szCs w:val="34"/>
        </w:rPr>
        <w:t>Welcome!</w:t>
      </w:r>
      <w:r>
        <w:rPr>
          <w:rFonts w:ascii="MS Mincho" w:eastAsia="MS Mincho" w:hAnsi="MS Mincho" w:cs="MS Mincho"/>
          <w:color w:val="000000"/>
          <w:szCs w:val="34"/>
        </w:rPr>
        <w:t xml:space="preserve"> </w:t>
      </w:r>
      <w:r w:rsidRPr="00510605">
        <w:rPr>
          <w:rFonts w:cs="Optima"/>
          <w:color w:val="000000"/>
          <w:szCs w:val="34"/>
        </w:rPr>
        <w:t>Thank you for choosing to vol</w:t>
      </w:r>
      <w:r>
        <w:rPr>
          <w:rFonts w:cs="Optima"/>
          <w:color w:val="000000"/>
          <w:szCs w:val="34"/>
        </w:rPr>
        <w:t>unteer with the ORGANISATION</w:t>
      </w:r>
      <w:r w:rsidRPr="00510605">
        <w:rPr>
          <w:rFonts w:cs="Optima"/>
          <w:color w:val="000000"/>
          <w:szCs w:val="34"/>
        </w:rPr>
        <w:t xml:space="preserve">. </w:t>
      </w:r>
    </w:p>
    <w:p w14:paraId="5A5CBB3F" w14:textId="6BAF6634" w:rsidR="00F3197A" w:rsidRPr="00510605" w:rsidRDefault="00F3197A" w:rsidP="00F3197A">
      <w:pPr>
        <w:widowControl w:val="0"/>
        <w:autoSpaceDE w:val="0"/>
        <w:autoSpaceDN w:val="0"/>
        <w:adjustRightInd w:val="0"/>
        <w:spacing w:after="240"/>
        <w:jc w:val="both"/>
        <w:rPr>
          <w:rFonts w:cs="Times"/>
          <w:color w:val="000000"/>
        </w:rPr>
      </w:pPr>
      <w:r>
        <w:rPr>
          <w:rFonts w:cs="Optima"/>
          <w:color w:val="000000"/>
          <w:szCs w:val="34"/>
        </w:rPr>
        <w:t xml:space="preserve">Background to the Organisation: </w:t>
      </w:r>
      <w:proofErr w:type="spellStart"/>
      <w:r>
        <w:rPr>
          <w:rFonts w:cs="Optima"/>
          <w:color w:val="000000"/>
          <w:szCs w:val="34"/>
        </w:rPr>
        <w:t>xxxx</w:t>
      </w:r>
      <w:proofErr w:type="spellEnd"/>
    </w:p>
    <w:p w14:paraId="32883A2D" w14:textId="77777777" w:rsidR="00F3197A" w:rsidRPr="00510605" w:rsidRDefault="00F3197A" w:rsidP="00F3197A">
      <w:pPr>
        <w:widowControl w:val="0"/>
        <w:autoSpaceDE w:val="0"/>
        <w:autoSpaceDN w:val="0"/>
        <w:adjustRightInd w:val="0"/>
        <w:spacing w:after="240"/>
        <w:jc w:val="both"/>
        <w:rPr>
          <w:rFonts w:cs="Optima"/>
          <w:color w:val="000000"/>
          <w:szCs w:val="34"/>
        </w:rPr>
      </w:pPr>
      <w:r w:rsidRPr="00510605">
        <w:rPr>
          <w:rFonts w:cs="Optima"/>
          <w:color w:val="000000"/>
          <w:szCs w:val="34"/>
        </w:rPr>
        <w:t>You are helping to deliver the objectives and aims of the organisation which are:</w:t>
      </w:r>
    </w:p>
    <w:p w14:paraId="724B5D33" w14:textId="28F3EB70" w:rsidR="00F3197A" w:rsidRPr="00510605" w:rsidRDefault="00F3197A" w:rsidP="00F3197A">
      <w:pPr>
        <w:tabs>
          <w:tab w:val="num" w:pos="720"/>
        </w:tabs>
        <w:jc w:val="both"/>
        <w:textAlignment w:val="center"/>
        <w:rPr>
          <w:rFonts w:cs="Arial"/>
          <w:szCs w:val="22"/>
        </w:rPr>
      </w:pPr>
      <w:proofErr w:type="spellStart"/>
      <w:proofErr w:type="gramStart"/>
      <w:r>
        <w:rPr>
          <w:rFonts w:cs="Arial"/>
          <w:szCs w:val="22"/>
        </w:rPr>
        <w:t>xxxxx</w:t>
      </w:r>
      <w:proofErr w:type="spellEnd"/>
      <w:proofErr w:type="gramEnd"/>
      <w:r w:rsidRPr="00510605">
        <w:rPr>
          <w:rFonts w:cs="Arial"/>
          <w:szCs w:val="22"/>
        </w:rPr>
        <w:t xml:space="preserve"> </w:t>
      </w:r>
    </w:p>
    <w:p w14:paraId="0CF57C09" w14:textId="77777777" w:rsidR="00F3197A" w:rsidRPr="00510605" w:rsidRDefault="00F3197A" w:rsidP="00F3197A">
      <w:pPr>
        <w:jc w:val="both"/>
        <w:textAlignment w:val="center"/>
        <w:rPr>
          <w:rFonts w:cs="Arial"/>
          <w:szCs w:val="22"/>
        </w:rPr>
      </w:pPr>
    </w:p>
    <w:p w14:paraId="40A42B07"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Our volunteers are at the heart of our organisation – your contribution of time provides us with the skills and opportunity to do so much more than would otherwise be possible. </w:t>
      </w:r>
    </w:p>
    <w:p w14:paraId="75138980"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We want to make sure that you get the most out of your time with us and this handbook will provide you with a general volunteering overview. Along with this handbook, you’ll also receive information about your specific role, and the opportunity to learn more about the organisation through our induction training. </w:t>
      </w:r>
    </w:p>
    <w:p w14:paraId="098EEB2A" w14:textId="6A301E04"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If you have questions about your role, please speak to </w:t>
      </w:r>
      <w:proofErr w:type="spellStart"/>
      <w:r>
        <w:rPr>
          <w:rFonts w:cs="Optima"/>
          <w:color w:val="000000"/>
          <w:szCs w:val="34"/>
        </w:rPr>
        <w:t>xxxx</w:t>
      </w:r>
      <w:proofErr w:type="spellEnd"/>
      <w:r>
        <w:rPr>
          <w:rFonts w:cs="Optima"/>
          <w:color w:val="000000"/>
          <w:szCs w:val="34"/>
        </w:rPr>
        <w:t xml:space="preserve"> </w:t>
      </w:r>
      <w:r w:rsidRPr="00510605">
        <w:rPr>
          <w:rFonts w:cs="Optima"/>
          <w:color w:val="000000"/>
          <w:szCs w:val="34"/>
        </w:rPr>
        <w:t xml:space="preserve">who will be able to provide more information. </w:t>
      </w:r>
    </w:p>
    <w:p w14:paraId="4AE060E1"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We hope that you enjoy your volunteering role, and look forward to hearing about your experiences! </w:t>
      </w:r>
    </w:p>
    <w:p w14:paraId="1CF1818A"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Kind regards, </w:t>
      </w:r>
    </w:p>
    <w:p w14:paraId="52FC7A09" w14:textId="3AE28B67" w:rsidR="00F3197A" w:rsidRDefault="00F3197A" w:rsidP="00F3197A">
      <w:pPr>
        <w:widowControl w:val="0"/>
        <w:autoSpaceDE w:val="0"/>
        <w:autoSpaceDN w:val="0"/>
        <w:adjustRightInd w:val="0"/>
        <w:spacing w:after="240"/>
        <w:jc w:val="both"/>
        <w:outlineLvl w:val="0"/>
        <w:rPr>
          <w:rFonts w:cs="Optima"/>
          <w:color w:val="000000"/>
          <w:szCs w:val="34"/>
        </w:rPr>
      </w:pPr>
      <w:proofErr w:type="spellStart"/>
      <w:proofErr w:type="gramStart"/>
      <w:r>
        <w:rPr>
          <w:rFonts w:cs="Optima"/>
          <w:color w:val="000000"/>
          <w:szCs w:val="34"/>
        </w:rPr>
        <w:t>xxxxx</w:t>
      </w:r>
      <w:proofErr w:type="spellEnd"/>
      <w:proofErr w:type="gramEnd"/>
    </w:p>
    <w:p w14:paraId="324318CA" w14:textId="77777777" w:rsidR="00F3197A" w:rsidRPr="00510605" w:rsidRDefault="00F3197A" w:rsidP="00F3197A">
      <w:pPr>
        <w:widowControl w:val="0"/>
        <w:autoSpaceDE w:val="0"/>
        <w:autoSpaceDN w:val="0"/>
        <w:adjustRightInd w:val="0"/>
        <w:spacing w:after="240"/>
        <w:jc w:val="both"/>
        <w:outlineLvl w:val="0"/>
        <w:rPr>
          <w:rFonts w:cs="Times"/>
          <w:b/>
          <w:color w:val="000000"/>
        </w:rPr>
      </w:pPr>
      <w:r w:rsidRPr="00510605">
        <w:rPr>
          <w:rFonts w:cs="Optima"/>
          <w:b/>
          <w:color w:val="000000"/>
          <w:szCs w:val="34"/>
        </w:rPr>
        <w:t xml:space="preserve">Contents: </w:t>
      </w:r>
    </w:p>
    <w:p w14:paraId="531ACED4" w14:textId="77777777" w:rsidR="00F3197A" w:rsidRPr="00510605" w:rsidRDefault="00F3197A" w:rsidP="00F3197A">
      <w:pPr>
        <w:widowControl w:val="0"/>
        <w:autoSpaceDE w:val="0"/>
        <w:autoSpaceDN w:val="0"/>
        <w:adjustRightInd w:val="0"/>
        <w:spacing w:after="240"/>
        <w:jc w:val="both"/>
        <w:outlineLvl w:val="0"/>
        <w:rPr>
          <w:rFonts w:cs="Optima"/>
          <w:color w:val="000000"/>
          <w:szCs w:val="34"/>
        </w:rPr>
      </w:pPr>
      <w:r w:rsidRPr="00510605">
        <w:rPr>
          <w:rFonts w:cs="Optima"/>
          <w:color w:val="000000"/>
          <w:szCs w:val="34"/>
        </w:rPr>
        <w:t xml:space="preserve">Welcome! </w:t>
      </w:r>
    </w:p>
    <w:p w14:paraId="467D85DD" w14:textId="77777777" w:rsidR="00F3197A"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1. </w:t>
      </w:r>
      <w:r w:rsidRPr="00510605">
        <w:rPr>
          <w:rFonts w:cs="Optima"/>
          <w:color w:val="000000"/>
          <w:szCs w:val="34"/>
        </w:rPr>
        <w:t xml:space="preserve">Introduction </w:t>
      </w:r>
    </w:p>
    <w:p w14:paraId="588549DF" w14:textId="2A55D889"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2. </w:t>
      </w:r>
      <w:r w:rsidRPr="00510605">
        <w:rPr>
          <w:rFonts w:cs="Optima"/>
          <w:color w:val="000000"/>
          <w:szCs w:val="34"/>
        </w:rPr>
        <w:t xml:space="preserve">Relationship between the </w:t>
      </w:r>
      <w:r>
        <w:rPr>
          <w:rFonts w:cs="Optima"/>
          <w:color w:val="000000"/>
          <w:szCs w:val="34"/>
        </w:rPr>
        <w:t>ORGANISATION</w:t>
      </w:r>
      <w:r w:rsidRPr="00510605">
        <w:rPr>
          <w:rFonts w:cs="Optima"/>
          <w:color w:val="000000"/>
          <w:szCs w:val="34"/>
        </w:rPr>
        <w:t xml:space="preserve"> and a Volunteer </w:t>
      </w:r>
    </w:p>
    <w:p w14:paraId="0C6FE102" w14:textId="2BCBFDEC"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3. </w:t>
      </w:r>
      <w:r w:rsidRPr="00510605">
        <w:rPr>
          <w:rFonts w:cs="Optima"/>
          <w:color w:val="000000"/>
          <w:szCs w:val="34"/>
        </w:rPr>
        <w:t xml:space="preserve">Representing the </w:t>
      </w:r>
      <w:r>
        <w:rPr>
          <w:rFonts w:cs="Optima"/>
          <w:color w:val="000000"/>
          <w:szCs w:val="34"/>
        </w:rPr>
        <w:t>ORGANISATION</w:t>
      </w:r>
      <w:r w:rsidRPr="00510605">
        <w:rPr>
          <w:rFonts w:cs="Optima"/>
          <w:color w:val="000000"/>
          <w:szCs w:val="34"/>
        </w:rPr>
        <w:t xml:space="preserve">. </w:t>
      </w:r>
    </w:p>
    <w:p w14:paraId="3B17B9E8" w14:textId="200AC9FC"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4. </w:t>
      </w:r>
      <w:r w:rsidRPr="00510605">
        <w:rPr>
          <w:rFonts w:cs="Optima"/>
          <w:color w:val="000000"/>
          <w:szCs w:val="34"/>
        </w:rPr>
        <w:t>Who can become a</w:t>
      </w:r>
      <w:r>
        <w:rPr>
          <w:rFonts w:cs="Optima"/>
          <w:color w:val="000000"/>
          <w:szCs w:val="34"/>
        </w:rPr>
        <w:t>n</w:t>
      </w:r>
      <w:r w:rsidRPr="00510605">
        <w:rPr>
          <w:rFonts w:cs="Optima"/>
          <w:color w:val="000000"/>
          <w:szCs w:val="34"/>
        </w:rPr>
        <w:t xml:space="preserve"> </w:t>
      </w:r>
      <w:r>
        <w:rPr>
          <w:rFonts w:cs="Optima"/>
          <w:color w:val="000000"/>
          <w:szCs w:val="34"/>
        </w:rPr>
        <w:t>ORGANISATION</w:t>
      </w:r>
      <w:r w:rsidRPr="00510605">
        <w:rPr>
          <w:rFonts w:cs="Optima"/>
          <w:color w:val="000000"/>
          <w:szCs w:val="34"/>
        </w:rPr>
        <w:t xml:space="preserve"> Volunteer? </w:t>
      </w:r>
    </w:p>
    <w:p w14:paraId="1843CB41" w14:textId="77777777"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5. </w:t>
      </w:r>
      <w:r w:rsidRPr="00510605">
        <w:rPr>
          <w:rFonts w:cs="Optima"/>
          <w:color w:val="000000"/>
          <w:szCs w:val="34"/>
        </w:rPr>
        <w:t xml:space="preserve">Attendance </w:t>
      </w:r>
    </w:p>
    <w:p w14:paraId="7BD94B82" w14:textId="77777777"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6. </w:t>
      </w:r>
      <w:r w:rsidRPr="00510605">
        <w:rPr>
          <w:rFonts w:cs="Optima"/>
          <w:color w:val="000000"/>
          <w:szCs w:val="34"/>
        </w:rPr>
        <w:t>Confidentiality and Intellectual Property Rights</w:t>
      </w:r>
    </w:p>
    <w:p w14:paraId="5A32C4B1" w14:textId="77777777"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7. </w:t>
      </w:r>
      <w:r w:rsidRPr="00510605">
        <w:rPr>
          <w:rFonts w:cs="Optima"/>
          <w:color w:val="000000"/>
          <w:szCs w:val="34"/>
        </w:rPr>
        <w:t xml:space="preserve">How We Communicate With You </w:t>
      </w:r>
    </w:p>
    <w:p w14:paraId="68B0ADEA" w14:textId="77777777"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8. </w:t>
      </w:r>
      <w:r w:rsidRPr="00510605">
        <w:rPr>
          <w:rFonts w:cs="Optima"/>
          <w:color w:val="000000"/>
          <w:szCs w:val="34"/>
        </w:rPr>
        <w:t>Induction and Training</w:t>
      </w:r>
    </w:p>
    <w:p w14:paraId="5D0CCE43" w14:textId="77777777"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 xml:space="preserve">9. </w:t>
      </w:r>
      <w:r w:rsidRPr="00510605">
        <w:rPr>
          <w:rFonts w:cs="Optima"/>
          <w:color w:val="000000"/>
          <w:szCs w:val="34"/>
        </w:rPr>
        <w:t xml:space="preserve">Volunteer Reward and Recognition </w:t>
      </w:r>
    </w:p>
    <w:p w14:paraId="4F51BB87" w14:textId="58F37AAC" w:rsidR="00F3197A" w:rsidRPr="00510605"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lastRenderedPageBreak/>
        <w:t xml:space="preserve">10. </w:t>
      </w:r>
      <w:r w:rsidRPr="00510605">
        <w:rPr>
          <w:rFonts w:cs="Optima"/>
          <w:color w:val="000000"/>
          <w:szCs w:val="34"/>
        </w:rPr>
        <w:t>Insurance</w:t>
      </w:r>
      <w:r w:rsidRPr="00510605">
        <w:rPr>
          <w:rFonts w:ascii="MS Mincho" w:eastAsia="MS Mincho" w:hAnsi="MS Mincho" w:cs="MS Mincho"/>
          <w:color w:val="000000"/>
          <w:szCs w:val="34"/>
        </w:rPr>
        <w:t> </w:t>
      </w:r>
    </w:p>
    <w:p w14:paraId="0D94060F" w14:textId="77777777" w:rsidR="00F3197A" w:rsidRPr="00510605" w:rsidRDefault="00F3197A" w:rsidP="00F3197A">
      <w:pPr>
        <w:widowControl w:val="0"/>
        <w:tabs>
          <w:tab w:val="left" w:pos="220"/>
          <w:tab w:val="left" w:pos="720"/>
        </w:tabs>
        <w:autoSpaceDE w:val="0"/>
        <w:autoSpaceDN w:val="0"/>
        <w:adjustRightInd w:val="0"/>
        <w:spacing w:after="346"/>
        <w:jc w:val="both"/>
        <w:rPr>
          <w:rFonts w:cs="Optima"/>
          <w:color w:val="000000"/>
          <w:szCs w:val="34"/>
        </w:rPr>
      </w:pPr>
      <w:r>
        <w:rPr>
          <w:rFonts w:cs="Optima"/>
          <w:color w:val="000000"/>
          <w:szCs w:val="34"/>
        </w:rPr>
        <w:t xml:space="preserve">11. </w:t>
      </w:r>
      <w:r w:rsidRPr="00510605">
        <w:rPr>
          <w:rFonts w:cs="Optima"/>
          <w:color w:val="000000"/>
          <w:szCs w:val="34"/>
        </w:rPr>
        <w:t xml:space="preserve">Health and Safety </w:t>
      </w:r>
    </w:p>
    <w:p w14:paraId="02B92307" w14:textId="77777777" w:rsidR="00F3197A" w:rsidRPr="00510605" w:rsidRDefault="00F3197A" w:rsidP="00F3197A">
      <w:pPr>
        <w:widowControl w:val="0"/>
        <w:tabs>
          <w:tab w:val="left" w:pos="220"/>
          <w:tab w:val="left" w:pos="720"/>
        </w:tabs>
        <w:autoSpaceDE w:val="0"/>
        <w:autoSpaceDN w:val="0"/>
        <w:adjustRightInd w:val="0"/>
        <w:spacing w:after="346"/>
        <w:jc w:val="both"/>
        <w:rPr>
          <w:rFonts w:cs="Optima"/>
          <w:color w:val="000000"/>
          <w:szCs w:val="34"/>
        </w:rPr>
      </w:pPr>
      <w:r>
        <w:rPr>
          <w:rFonts w:cs="Optima"/>
          <w:color w:val="000000"/>
          <w:szCs w:val="34"/>
        </w:rPr>
        <w:t xml:space="preserve">12. </w:t>
      </w:r>
      <w:r w:rsidRPr="00510605">
        <w:rPr>
          <w:rFonts w:cs="Optima"/>
          <w:color w:val="000000"/>
          <w:szCs w:val="34"/>
        </w:rPr>
        <w:t xml:space="preserve">Dealing with Difficult Situations </w:t>
      </w:r>
    </w:p>
    <w:p w14:paraId="13817227" w14:textId="77777777" w:rsidR="00F3197A" w:rsidRPr="00510605" w:rsidRDefault="00F3197A" w:rsidP="00F3197A">
      <w:pPr>
        <w:widowControl w:val="0"/>
        <w:tabs>
          <w:tab w:val="left" w:pos="220"/>
          <w:tab w:val="left" w:pos="720"/>
        </w:tabs>
        <w:autoSpaceDE w:val="0"/>
        <w:autoSpaceDN w:val="0"/>
        <w:adjustRightInd w:val="0"/>
        <w:spacing w:after="346"/>
        <w:jc w:val="both"/>
        <w:rPr>
          <w:rFonts w:cs="Optima"/>
          <w:color w:val="000000"/>
          <w:szCs w:val="34"/>
        </w:rPr>
      </w:pPr>
      <w:r>
        <w:rPr>
          <w:rFonts w:cs="Optima"/>
          <w:color w:val="000000"/>
          <w:szCs w:val="34"/>
        </w:rPr>
        <w:t xml:space="preserve">13. </w:t>
      </w:r>
      <w:r w:rsidRPr="00510605">
        <w:rPr>
          <w:rFonts w:cs="Optima"/>
          <w:color w:val="000000"/>
          <w:szCs w:val="34"/>
        </w:rPr>
        <w:t>Bullying and Harassment</w:t>
      </w:r>
    </w:p>
    <w:p w14:paraId="6804F4E5" w14:textId="77777777" w:rsidR="00F3197A" w:rsidRPr="00510605" w:rsidRDefault="00F3197A" w:rsidP="00F3197A">
      <w:pPr>
        <w:widowControl w:val="0"/>
        <w:tabs>
          <w:tab w:val="left" w:pos="220"/>
          <w:tab w:val="left" w:pos="720"/>
        </w:tabs>
        <w:autoSpaceDE w:val="0"/>
        <w:autoSpaceDN w:val="0"/>
        <w:adjustRightInd w:val="0"/>
        <w:spacing w:after="346"/>
        <w:jc w:val="both"/>
        <w:rPr>
          <w:rFonts w:cs="Optima"/>
          <w:color w:val="000000"/>
          <w:szCs w:val="34"/>
        </w:rPr>
      </w:pPr>
      <w:r>
        <w:rPr>
          <w:rFonts w:cs="Optima"/>
          <w:color w:val="000000"/>
          <w:szCs w:val="34"/>
        </w:rPr>
        <w:t xml:space="preserve">14. </w:t>
      </w:r>
      <w:r w:rsidRPr="00510605">
        <w:rPr>
          <w:rFonts w:cs="Optima"/>
          <w:color w:val="000000"/>
          <w:szCs w:val="34"/>
        </w:rPr>
        <w:t xml:space="preserve">Volunteering and Claiming Benefits </w:t>
      </w:r>
    </w:p>
    <w:p w14:paraId="2133E4E9" w14:textId="77777777" w:rsidR="00F3197A" w:rsidRPr="00510605" w:rsidRDefault="00F3197A" w:rsidP="00F3197A">
      <w:pPr>
        <w:widowControl w:val="0"/>
        <w:tabs>
          <w:tab w:val="left" w:pos="220"/>
          <w:tab w:val="left" w:pos="720"/>
        </w:tabs>
        <w:autoSpaceDE w:val="0"/>
        <w:autoSpaceDN w:val="0"/>
        <w:adjustRightInd w:val="0"/>
        <w:spacing w:after="346"/>
        <w:jc w:val="both"/>
        <w:rPr>
          <w:rFonts w:cs="Optima"/>
          <w:color w:val="000000"/>
          <w:szCs w:val="34"/>
        </w:rPr>
      </w:pPr>
      <w:r>
        <w:rPr>
          <w:rFonts w:cs="Optima"/>
          <w:color w:val="000000"/>
          <w:szCs w:val="34"/>
        </w:rPr>
        <w:t xml:space="preserve">15. </w:t>
      </w:r>
      <w:r w:rsidRPr="00510605">
        <w:rPr>
          <w:rFonts w:cs="Optima"/>
          <w:color w:val="000000"/>
          <w:szCs w:val="34"/>
        </w:rPr>
        <w:t xml:space="preserve">End of Placement/Evaluation Form </w:t>
      </w:r>
    </w:p>
    <w:p w14:paraId="5EE191D0" w14:textId="77777777" w:rsidR="00F3197A" w:rsidRDefault="00F3197A" w:rsidP="00F3197A">
      <w:pPr>
        <w:widowControl w:val="0"/>
        <w:autoSpaceDE w:val="0"/>
        <w:autoSpaceDN w:val="0"/>
        <w:adjustRightInd w:val="0"/>
        <w:spacing w:after="240"/>
        <w:jc w:val="both"/>
        <w:rPr>
          <w:rFonts w:cs="Optima"/>
          <w:color w:val="000000"/>
          <w:szCs w:val="34"/>
        </w:rPr>
      </w:pPr>
      <w:r>
        <w:rPr>
          <w:rFonts w:cs="Optima"/>
          <w:color w:val="000000"/>
          <w:szCs w:val="34"/>
        </w:rPr>
        <w:t>16. And Finally….</w:t>
      </w:r>
    </w:p>
    <w:p w14:paraId="0EA3CA3B" w14:textId="77777777" w:rsidR="00F3197A" w:rsidRPr="00510605" w:rsidRDefault="00F3197A" w:rsidP="00F3197A">
      <w:pPr>
        <w:widowControl w:val="0"/>
        <w:autoSpaceDE w:val="0"/>
        <w:autoSpaceDN w:val="0"/>
        <w:adjustRightInd w:val="0"/>
        <w:spacing w:after="240"/>
        <w:jc w:val="both"/>
        <w:rPr>
          <w:rFonts w:cs="Times New Roman"/>
          <w:color w:val="000000"/>
          <w:szCs w:val="32"/>
        </w:rPr>
      </w:pPr>
      <w:r>
        <w:rPr>
          <w:rFonts w:cs="Optima"/>
          <w:color w:val="000000"/>
          <w:szCs w:val="34"/>
        </w:rPr>
        <w:t>17. Emergency Contact</w:t>
      </w:r>
    </w:p>
    <w:p w14:paraId="3C9201F7" w14:textId="77777777" w:rsidR="00F3197A" w:rsidRPr="00510605" w:rsidRDefault="00F3197A" w:rsidP="00F3197A">
      <w:pPr>
        <w:widowControl w:val="0"/>
        <w:autoSpaceDE w:val="0"/>
        <w:autoSpaceDN w:val="0"/>
        <w:adjustRightInd w:val="0"/>
        <w:spacing w:after="240"/>
        <w:jc w:val="both"/>
        <w:rPr>
          <w:rFonts w:cs="Times"/>
          <w:b/>
          <w:color w:val="000000"/>
        </w:rPr>
      </w:pPr>
      <w:r w:rsidRPr="00510605">
        <w:rPr>
          <w:rFonts w:cs="Optima"/>
          <w:b/>
          <w:color w:val="000000"/>
          <w:szCs w:val="34"/>
        </w:rPr>
        <w:t xml:space="preserve">1. Introduction </w:t>
      </w:r>
    </w:p>
    <w:p w14:paraId="486233FA" w14:textId="3449AFE9"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This handbook is designed to provide information on what you can expect whilst volunteering with the </w:t>
      </w:r>
      <w:r>
        <w:rPr>
          <w:rFonts w:cs="Optima"/>
          <w:color w:val="000000"/>
          <w:szCs w:val="34"/>
        </w:rPr>
        <w:t>ORGANISATION</w:t>
      </w:r>
      <w:r w:rsidRPr="00510605">
        <w:rPr>
          <w:rFonts w:cs="Optima"/>
          <w:color w:val="000000"/>
          <w:szCs w:val="34"/>
        </w:rPr>
        <w:t xml:space="preserve">. </w:t>
      </w:r>
    </w:p>
    <w:p w14:paraId="7A70D017" w14:textId="15321DA8"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guidelines which follow explain the relationship between a volunteer and the </w:t>
      </w:r>
      <w:r>
        <w:rPr>
          <w:rFonts w:cs="Optima"/>
          <w:color w:val="000000"/>
          <w:szCs w:val="34"/>
        </w:rPr>
        <w:t>ORGANISATION</w:t>
      </w:r>
      <w:r w:rsidRPr="00510605">
        <w:rPr>
          <w:rFonts w:cs="Optima"/>
          <w:color w:val="000000"/>
          <w:szCs w:val="34"/>
        </w:rPr>
        <w:t xml:space="preserve">, and will help you understand your role as a volunteer. </w:t>
      </w:r>
    </w:p>
    <w:p w14:paraId="54EBED21" w14:textId="5EFE2539" w:rsidR="00F3197A" w:rsidRPr="00510605" w:rsidRDefault="00F3197A" w:rsidP="00F3197A">
      <w:pPr>
        <w:widowControl w:val="0"/>
        <w:autoSpaceDE w:val="0"/>
        <w:autoSpaceDN w:val="0"/>
        <w:adjustRightInd w:val="0"/>
        <w:spacing w:after="240"/>
        <w:jc w:val="both"/>
        <w:rPr>
          <w:rFonts w:cs="Times"/>
          <w:b/>
          <w:color w:val="000000"/>
        </w:rPr>
      </w:pPr>
      <w:r w:rsidRPr="00510605">
        <w:rPr>
          <w:rFonts w:cs="Optima"/>
          <w:b/>
          <w:color w:val="000000"/>
          <w:szCs w:val="34"/>
        </w:rPr>
        <w:t xml:space="preserve">2. Relationship between the </w:t>
      </w:r>
      <w:r>
        <w:rPr>
          <w:rFonts w:cs="Optima"/>
          <w:b/>
          <w:color w:val="000000"/>
          <w:szCs w:val="34"/>
        </w:rPr>
        <w:t>ORGANISATION</w:t>
      </w:r>
      <w:r w:rsidRPr="00510605">
        <w:rPr>
          <w:rFonts w:cs="Optima"/>
          <w:b/>
          <w:color w:val="000000"/>
          <w:szCs w:val="34"/>
        </w:rPr>
        <w:t xml:space="preserve"> and a Volunteer </w:t>
      </w:r>
    </w:p>
    <w:p w14:paraId="79F4DEAE" w14:textId="5517E98D"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w:t>
      </w:r>
      <w:r>
        <w:rPr>
          <w:rFonts w:cs="Optima"/>
          <w:color w:val="000000"/>
          <w:szCs w:val="34"/>
        </w:rPr>
        <w:t xml:space="preserve">Organisation </w:t>
      </w:r>
      <w:r w:rsidRPr="00510605">
        <w:rPr>
          <w:rFonts w:cs="Optima"/>
          <w:color w:val="000000"/>
          <w:szCs w:val="34"/>
        </w:rPr>
        <w:t xml:space="preserve">recognises that as a volunteer you have offered your time freely. There is, however, an element of responsibility on both sides. It is important for you to understand both the benefits that you will gain from volunteering with the </w:t>
      </w:r>
      <w:r>
        <w:rPr>
          <w:rFonts w:cs="Optima"/>
          <w:color w:val="000000"/>
          <w:szCs w:val="34"/>
        </w:rPr>
        <w:t>ORGANISATION</w:t>
      </w:r>
      <w:r w:rsidRPr="00510605">
        <w:rPr>
          <w:rFonts w:cs="Optima"/>
          <w:color w:val="000000"/>
          <w:szCs w:val="34"/>
        </w:rPr>
        <w:t xml:space="preserve">, and the </w:t>
      </w:r>
      <w:r>
        <w:rPr>
          <w:rFonts w:cs="Optima"/>
          <w:color w:val="000000"/>
          <w:szCs w:val="34"/>
        </w:rPr>
        <w:t>ORGANISATION</w:t>
      </w:r>
      <w:r w:rsidRPr="00510605">
        <w:rPr>
          <w:rFonts w:cs="Optima"/>
          <w:color w:val="000000"/>
          <w:szCs w:val="34"/>
        </w:rPr>
        <w:t xml:space="preserve">’s expectations of you as a volunteer. </w:t>
      </w:r>
    </w:p>
    <w:p w14:paraId="420FB54B" w14:textId="33968F6D"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On its part, the </w:t>
      </w:r>
      <w:r>
        <w:rPr>
          <w:rFonts w:cs="Optima"/>
          <w:color w:val="000000"/>
          <w:szCs w:val="34"/>
        </w:rPr>
        <w:t>ORGANISATION</w:t>
      </w:r>
      <w:r w:rsidRPr="00510605">
        <w:rPr>
          <w:rFonts w:cs="Optima"/>
          <w:color w:val="000000"/>
          <w:szCs w:val="34"/>
        </w:rPr>
        <w:t xml:space="preserve"> undertakes to provide you with: </w:t>
      </w:r>
    </w:p>
    <w:p w14:paraId="6FAAD04A" w14:textId="77777777" w:rsidR="00F3197A" w:rsidRPr="00510605" w:rsidRDefault="00F3197A" w:rsidP="00F3197A">
      <w:pPr>
        <w:pStyle w:val="ListParagraph"/>
        <w:widowControl w:val="0"/>
        <w:numPr>
          <w:ilvl w:val="0"/>
          <w:numId w:val="14"/>
        </w:numPr>
        <w:autoSpaceDE w:val="0"/>
        <w:autoSpaceDN w:val="0"/>
        <w:adjustRightInd w:val="0"/>
        <w:spacing w:after="240"/>
        <w:jc w:val="both"/>
        <w:rPr>
          <w:rFonts w:cs="Times"/>
          <w:color w:val="000000"/>
        </w:rPr>
      </w:pPr>
      <w:r w:rsidRPr="00510605">
        <w:rPr>
          <w:rFonts w:cs="Optima"/>
          <w:color w:val="000000"/>
          <w:szCs w:val="34"/>
        </w:rPr>
        <w:t>A clear explanation of what you will be doing and why</w:t>
      </w:r>
      <w:r w:rsidRPr="00510605">
        <w:rPr>
          <w:rFonts w:ascii="MS Mincho" w:eastAsia="MS Mincho" w:hAnsi="MS Mincho" w:cs="MS Mincho"/>
          <w:color w:val="000000"/>
          <w:szCs w:val="34"/>
        </w:rPr>
        <w:t> </w:t>
      </w:r>
    </w:p>
    <w:p w14:paraId="0705A31E" w14:textId="77777777" w:rsidR="00F3197A" w:rsidRPr="00510605" w:rsidRDefault="00F3197A" w:rsidP="00F3197A">
      <w:pPr>
        <w:pStyle w:val="ListParagraph"/>
        <w:widowControl w:val="0"/>
        <w:numPr>
          <w:ilvl w:val="0"/>
          <w:numId w:val="14"/>
        </w:numPr>
        <w:autoSpaceDE w:val="0"/>
        <w:autoSpaceDN w:val="0"/>
        <w:adjustRightInd w:val="0"/>
        <w:spacing w:after="240"/>
        <w:jc w:val="both"/>
        <w:rPr>
          <w:rFonts w:cs="Times"/>
          <w:color w:val="000000"/>
        </w:rPr>
      </w:pPr>
      <w:r w:rsidRPr="00510605">
        <w:rPr>
          <w:rFonts w:cs="Optima"/>
          <w:color w:val="000000"/>
          <w:szCs w:val="34"/>
        </w:rPr>
        <w:t>Appropriate training, supervision and support for your role</w:t>
      </w:r>
      <w:r w:rsidRPr="00510605">
        <w:rPr>
          <w:rFonts w:ascii="MS Mincho" w:eastAsia="MS Mincho" w:hAnsi="MS Mincho" w:cs="MS Mincho"/>
          <w:color w:val="000000"/>
          <w:szCs w:val="34"/>
        </w:rPr>
        <w:t> </w:t>
      </w:r>
    </w:p>
    <w:p w14:paraId="7E4F6FAA" w14:textId="77777777" w:rsidR="00F3197A" w:rsidRPr="00510605" w:rsidRDefault="00F3197A" w:rsidP="00F3197A">
      <w:pPr>
        <w:pStyle w:val="ListParagraph"/>
        <w:widowControl w:val="0"/>
        <w:numPr>
          <w:ilvl w:val="0"/>
          <w:numId w:val="14"/>
        </w:numPr>
        <w:autoSpaceDE w:val="0"/>
        <w:autoSpaceDN w:val="0"/>
        <w:adjustRightInd w:val="0"/>
        <w:spacing w:after="240"/>
        <w:jc w:val="both"/>
        <w:rPr>
          <w:rFonts w:cs="Times"/>
          <w:color w:val="000000"/>
        </w:rPr>
      </w:pPr>
      <w:r w:rsidRPr="00510605">
        <w:rPr>
          <w:rFonts w:cs="Optima"/>
          <w:color w:val="000000"/>
          <w:szCs w:val="34"/>
        </w:rPr>
        <w:t>A safe volunteering environment</w:t>
      </w:r>
      <w:r w:rsidRPr="00510605">
        <w:rPr>
          <w:rFonts w:ascii="MS Mincho" w:eastAsia="MS Mincho" w:hAnsi="MS Mincho" w:cs="MS Mincho"/>
          <w:color w:val="000000"/>
          <w:szCs w:val="34"/>
        </w:rPr>
        <w:t> </w:t>
      </w:r>
    </w:p>
    <w:p w14:paraId="487BCEAF" w14:textId="77777777" w:rsidR="00F3197A" w:rsidRPr="00510605" w:rsidRDefault="00F3197A" w:rsidP="00F3197A">
      <w:pPr>
        <w:pStyle w:val="ListParagraph"/>
        <w:widowControl w:val="0"/>
        <w:numPr>
          <w:ilvl w:val="0"/>
          <w:numId w:val="14"/>
        </w:numPr>
        <w:autoSpaceDE w:val="0"/>
        <w:autoSpaceDN w:val="0"/>
        <w:adjustRightInd w:val="0"/>
        <w:spacing w:after="240"/>
        <w:jc w:val="both"/>
        <w:rPr>
          <w:rFonts w:cs="Times"/>
          <w:color w:val="000000"/>
        </w:rPr>
      </w:pPr>
      <w:r w:rsidRPr="00510605">
        <w:rPr>
          <w:rFonts w:cs="Optima"/>
          <w:color w:val="000000"/>
          <w:szCs w:val="34"/>
        </w:rPr>
        <w:t xml:space="preserve">Induction training and the opportunity to attend further training </w:t>
      </w:r>
    </w:p>
    <w:p w14:paraId="50B4E837" w14:textId="21DA271D"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As a volunteer, the </w:t>
      </w:r>
      <w:r>
        <w:rPr>
          <w:rFonts w:cs="Optima"/>
          <w:color w:val="000000"/>
          <w:szCs w:val="34"/>
        </w:rPr>
        <w:t>ORGANISATION</w:t>
      </w:r>
      <w:r w:rsidRPr="00510605">
        <w:rPr>
          <w:rFonts w:cs="Optima"/>
          <w:color w:val="000000"/>
          <w:szCs w:val="34"/>
        </w:rPr>
        <w:t xml:space="preserve"> expects that you will: </w:t>
      </w:r>
    </w:p>
    <w:p w14:paraId="473D5B40" w14:textId="3758FA63"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 xml:space="preserve">Maintain good relations with other volunteers, employees and </w:t>
      </w:r>
      <w:r>
        <w:rPr>
          <w:rFonts w:cs="Optima"/>
          <w:color w:val="000000"/>
          <w:szCs w:val="34"/>
        </w:rPr>
        <w:t>ORGANISATION</w:t>
      </w:r>
      <w:r w:rsidRPr="00510605">
        <w:rPr>
          <w:rFonts w:cs="Optima"/>
          <w:color w:val="000000"/>
          <w:szCs w:val="34"/>
        </w:rPr>
        <w:t xml:space="preserve"> members </w:t>
      </w:r>
    </w:p>
    <w:p w14:paraId="17E274DA" w14:textId="3B4F3142"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 xml:space="preserve">Promote the </w:t>
      </w:r>
      <w:r>
        <w:rPr>
          <w:rFonts w:cs="Optima"/>
          <w:color w:val="000000"/>
          <w:szCs w:val="34"/>
        </w:rPr>
        <w:t>ORGANISATION</w:t>
      </w:r>
      <w:r w:rsidRPr="00510605">
        <w:rPr>
          <w:rFonts w:cs="Optima"/>
          <w:color w:val="000000"/>
          <w:szCs w:val="34"/>
        </w:rPr>
        <w:t xml:space="preserve"> to visitors</w:t>
      </w:r>
      <w:r w:rsidRPr="00510605">
        <w:rPr>
          <w:rFonts w:ascii="MS Mincho" w:eastAsia="MS Mincho" w:hAnsi="MS Mincho" w:cs="MS Mincho"/>
          <w:color w:val="000000"/>
          <w:szCs w:val="34"/>
        </w:rPr>
        <w:t> </w:t>
      </w:r>
    </w:p>
    <w:p w14:paraId="65A9976D" w14:textId="6A727E9D"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 xml:space="preserve">Adhere to the </w:t>
      </w:r>
      <w:r>
        <w:rPr>
          <w:rFonts w:cs="Optima"/>
          <w:color w:val="000000"/>
          <w:szCs w:val="34"/>
        </w:rPr>
        <w:t>ORGANISATION</w:t>
      </w:r>
      <w:r w:rsidRPr="00510605">
        <w:rPr>
          <w:rFonts w:cs="Optima"/>
          <w:color w:val="000000"/>
          <w:szCs w:val="34"/>
        </w:rPr>
        <w:t>’s decisions, policies and procedures</w:t>
      </w:r>
      <w:r w:rsidRPr="00510605">
        <w:rPr>
          <w:rFonts w:ascii="MS Mincho" w:eastAsia="MS Mincho" w:hAnsi="MS Mincho" w:cs="MS Mincho"/>
          <w:color w:val="000000"/>
          <w:szCs w:val="34"/>
        </w:rPr>
        <w:t> </w:t>
      </w:r>
    </w:p>
    <w:p w14:paraId="36230E55" w14:textId="77777777"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Respect and protect our natural heritage and promote others to do so.</w:t>
      </w:r>
    </w:p>
    <w:p w14:paraId="79E9B5A2" w14:textId="77777777"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Be reliable and responsible at all times</w:t>
      </w:r>
      <w:r w:rsidRPr="00510605">
        <w:rPr>
          <w:rFonts w:ascii="MS Mincho" w:eastAsia="MS Mincho" w:hAnsi="MS Mincho" w:cs="MS Mincho"/>
          <w:color w:val="000000"/>
          <w:szCs w:val="34"/>
        </w:rPr>
        <w:t> </w:t>
      </w:r>
    </w:p>
    <w:p w14:paraId="15E9F121" w14:textId="77777777"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 xml:space="preserve">Carry out your role safely, both for your own sake and that of others </w:t>
      </w:r>
    </w:p>
    <w:p w14:paraId="4AD43A68" w14:textId="77777777"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Demonstrate high standards of work</w:t>
      </w:r>
      <w:r w:rsidRPr="00510605">
        <w:rPr>
          <w:rFonts w:ascii="MS Mincho" w:eastAsia="MS Mincho" w:hAnsi="MS Mincho" w:cs="MS Mincho"/>
          <w:color w:val="000000"/>
          <w:szCs w:val="34"/>
        </w:rPr>
        <w:t> </w:t>
      </w:r>
    </w:p>
    <w:p w14:paraId="4AD18332" w14:textId="77777777"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lastRenderedPageBreak/>
        <w:t>Attend training and support sessions as required</w:t>
      </w:r>
      <w:r w:rsidRPr="00510605">
        <w:rPr>
          <w:rFonts w:ascii="MS Mincho" w:eastAsia="MS Mincho" w:hAnsi="MS Mincho" w:cs="MS Mincho"/>
          <w:color w:val="000000"/>
          <w:szCs w:val="34"/>
        </w:rPr>
        <w:t> </w:t>
      </w:r>
    </w:p>
    <w:p w14:paraId="62A2DFB7" w14:textId="77777777" w:rsidR="00F3197A" w:rsidRPr="00510605" w:rsidRDefault="00F3197A" w:rsidP="00F3197A">
      <w:pPr>
        <w:pStyle w:val="ListParagraph"/>
        <w:widowControl w:val="0"/>
        <w:numPr>
          <w:ilvl w:val="0"/>
          <w:numId w:val="15"/>
        </w:numPr>
        <w:autoSpaceDE w:val="0"/>
        <w:autoSpaceDN w:val="0"/>
        <w:adjustRightInd w:val="0"/>
        <w:spacing w:after="240"/>
        <w:jc w:val="both"/>
        <w:rPr>
          <w:rFonts w:cs="Times"/>
          <w:color w:val="000000"/>
        </w:rPr>
      </w:pPr>
      <w:r w:rsidRPr="00510605">
        <w:rPr>
          <w:rFonts w:cs="Optima"/>
          <w:color w:val="000000"/>
          <w:szCs w:val="34"/>
        </w:rPr>
        <w:t xml:space="preserve">Maintain confidentiality </w:t>
      </w:r>
    </w:p>
    <w:p w14:paraId="1D6D656C"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It is important that you are well briefed on the role you are to carry out. The employee or volunteer who is in charge of your volunteering work will provide more guidance. </w:t>
      </w:r>
    </w:p>
    <w:p w14:paraId="08D88FF8" w14:textId="40BD7A3E" w:rsidR="00F3197A" w:rsidRPr="00510605" w:rsidRDefault="00F3197A" w:rsidP="00F3197A">
      <w:pPr>
        <w:widowControl w:val="0"/>
        <w:autoSpaceDE w:val="0"/>
        <w:autoSpaceDN w:val="0"/>
        <w:adjustRightInd w:val="0"/>
        <w:spacing w:after="240"/>
        <w:jc w:val="both"/>
        <w:rPr>
          <w:rFonts w:cs="Times"/>
          <w:b/>
          <w:color w:val="000000"/>
        </w:rPr>
      </w:pPr>
      <w:r w:rsidRPr="00510605">
        <w:rPr>
          <w:rFonts w:cs="Optima"/>
          <w:b/>
          <w:color w:val="000000"/>
          <w:szCs w:val="34"/>
        </w:rPr>
        <w:t xml:space="preserve">3. Representing the </w:t>
      </w:r>
      <w:r>
        <w:rPr>
          <w:rFonts w:cs="Optima"/>
          <w:b/>
          <w:color w:val="000000"/>
          <w:szCs w:val="34"/>
        </w:rPr>
        <w:t>Organisation</w:t>
      </w:r>
      <w:r w:rsidRPr="00510605">
        <w:rPr>
          <w:rFonts w:cs="Optima"/>
          <w:b/>
          <w:color w:val="000000"/>
          <w:szCs w:val="34"/>
        </w:rPr>
        <w:t xml:space="preserve">. </w:t>
      </w:r>
    </w:p>
    <w:p w14:paraId="7717C541" w14:textId="16FB1185"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Whichever volunteer role you are in, you are an important ambassador and should always represent the best interests of the </w:t>
      </w:r>
      <w:r>
        <w:rPr>
          <w:rFonts w:cs="Optima"/>
          <w:color w:val="000000"/>
          <w:szCs w:val="34"/>
        </w:rPr>
        <w:t>ORGANISATION</w:t>
      </w:r>
      <w:r w:rsidRPr="00510605">
        <w:rPr>
          <w:rFonts w:cs="Optima"/>
          <w:color w:val="000000"/>
          <w:szCs w:val="34"/>
        </w:rPr>
        <w:t xml:space="preserve">. For many members of the public you are the “face” of the </w:t>
      </w:r>
      <w:r>
        <w:rPr>
          <w:rFonts w:cs="Optima"/>
          <w:color w:val="000000"/>
          <w:szCs w:val="34"/>
        </w:rPr>
        <w:t>ORGANISATION</w:t>
      </w:r>
      <w:r w:rsidRPr="00510605">
        <w:rPr>
          <w:rFonts w:cs="Optima"/>
          <w:color w:val="000000"/>
          <w:szCs w:val="34"/>
        </w:rPr>
        <w:t xml:space="preserve">, so please always extend a warm welcome and treat members of the public with respect and courtesy. </w:t>
      </w:r>
    </w:p>
    <w:p w14:paraId="65F7363D" w14:textId="4E1A9DB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w:t>
      </w:r>
      <w:r>
        <w:rPr>
          <w:rFonts w:cs="Optima"/>
          <w:color w:val="000000"/>
          <w:szCs w:val="34"/>
        </w:rPr>
        <w:t>ORGANISATION</w:t>
      </w:r>
      <w:r w:rsidRPr="00510605">
        <w:rPr>
          <w:rFonts w:cs="Optima"/>
          <w:color w:val="000000"/>
          <w:szCs w:val="34"/>
        </w:rPr>
        <w:t xml:space="preserve"> has an Equality Policy, which all volunteers and employees must follow. While the </w:t>
      </w:r>
      <w:r>
        <w:rPr>
          <w:rFonts w:cs="Optima"/>
          <w:color w:val="000000"/>
          <w:szCs w:val="34"/>
        </w:rPr>
        <w:t>ORGANISATION</w:t>
      </w:r>
      <w:r w:rsidRPr="00510605">
        <w:rPr>
          <w:rFonts w:cs="Optima"/>
          <w:color w:val="000000"/>
          <w:szCs w:val="34"/>
        </w:rPr>
        <w:t xml:space="preserve"> welcomes diversity, it also has a legal obligation to ensure that neither the </w:t>
      </w:r>
      <w:r>
        <w:rPr>
          <w:rFonts w:cs="Optima"/>
          <w:color w:val="000000"/>
          <w:szCs w:val="34"/>
        </w:rPr>
        <w:t>ORGANISATION</w:t>
      </w:r>
      <w:r w:rsidRPr="00510605">
        <w:rPr>
          <w:rFonts w:cs="Optima"/>
          <w:color w:val="000000"/>
          <w:szCs w:val="34"/>
        </w:rPr>
        <w:t xml:space="preserve"> nor anyone representing it (either directly or indirectly) discriminates against an individual on the basis of characteristics including their age, gender, race or sexual orientation. The full policy i</w:t>
      </w:r>
      <w:r>
        <w:rPr>
          <w:rFonts w:cs="Optima"/>
          <w:color w:val="000000"/>
          <w:szCs w:val="34"/>
        </w:rPr>
        <w:t xml:space="preserve">s available on request from </w:t>
      </w:r>
      <w:r w:rsidRPr="00510605">
        <w:rPr>
          <w:rFonts w:cs="Optima"/>
          <w:color w:val="000000"/>
          <w:szCs w:val="34"/>
        </w:rPr>
        <w:t xml:space="preserve">your volunteer representative on the Management Committee. </w:t>
      </w:r>
    </w:p>
    <w:p w14:paraId="57E8A417" w14:textId="4007820D"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Although the </w:t>
      </w:r>
      <w:r>
        <w:rPr>
          <w:rFonts w:cs="Optima"/>
          <w:color w:val="000000"/>
          <w:szCs w:val="34"/>
        </w:rPr>
        <w:t>ORGANISATION</w:t>
      </w:r>
      <w:r w:rsidRPr="00510605">
        <w:rPr>
          <w:rFonts w:cs="Optima"/>
          <w:color w:val="000000"/>
          <w:szCs w:val="34"/>
        </w:rPr>
        <w:t xml:space="preserve"> does not have a specific dress code, your volunteer representative may have recommendations for appropriate clothing based on your role and location. Some activities may also require the mandatory use of specific Personal Protective Equipment or PPE. For more information on the requirement to wear PPE when requested, please see Section “Health and Safety”. </w:t>
      </w:r>
    </w:p>
    <w:p w14:paraId="12EBEFB5" w14:textId="7B150B4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As part of your role, you may receive </w:t>
      </w:r>
      <w:r>
        <w:rPr>
          <w:rFonts w:cs="Optima"/>
          <w:color w:val="000000"/>
          <w:szCs w:val="34"/>
        </w:rPr>
        <w:t>ORGANISATION</w:t>
      </w:r>
      <w:r w:rsidRPr="00510605">
        <w:rPr>
          <w:rFonts w:cs="Optima"/>
          <w:color w:val="000000"/>
          <w:szCs w:val="34"/>
        </w:rPr>
        <w:t xml:space="preserve"> branded clothing. Wearing </w:t>
      </w:r>
      <w:r>
        <w:rPr>
          <w:rFonts w:cs="Optima"/>
          <w:color w:val="000000"/>
          <w:szCs w:val="34"/>
        </w:rPr>
        <w:t>ORGANISATION</w:t>
      </w:r>
      <w:r w:rsidRPr="00510605">
        <w:rPr>
          <w:rFonts w:cs="Optima"/>
          <w:color w:val="000000"/>
          <w:szCs w:val="34"/>
        </w:rPr>
        <w:t xml:space="preserve"> clothing is optional and there is no requirement to wear branded clothing while volunteering. If you choose to wear our branded clothing out with your volunteer role, please be aware that you are identifying yourself as a</w:t>
      </w:r>
      <w:r>
        <w:rPr>
          <w:rFonts w:cs="Optima"/>
          <w:color w:val="000000"/>
          <w:szCs w:val="34"/>
        </w:rPr>
        <w:t>n</w:t>
      </w:r>
      <w:r w:rsidRPr="00510605">
        <w:rPr>
          <w:rFonts w:cs="Optima"/>
          <w:color w:val="000000"/>
          <w:szCs w:val="34"/>
        </w:rPr>
        <w:t xml:space="preserve"> </w:t>
      </w:r>
      <w:r>
        <w:rPr>
          <w:rFonts w:cs="Optima"/>
          <w:color w:val="000000"/>
          <w:szCs w:val="34"/>
        </w:rPr>
        <w:t>ORGANISATION</w:t>
      </w:r>
      <w:r w:rsidRPr="00510605">
        <w:rPr>
          <w:rFonts w:cs="Optima"/>
          <w:color w:val="000000"/>
          <w:szCs w:val="34"/>
        </w:rPr>
        <w:t xml:space="preserve"> representative and your actions may reflect on the organisation. </w:t>
      </w:r>
    </w:p>
    <w:p w14:paraId="0057B512" w14:textId="709337FC" w:rsidR="00F3197A" w:rsidRPr="00510605" w:rsidRDefault="00F3197A" w:rsidP="00F3197A">
      <w:pPr>
        <w:pStyle w:val="ListParagraph"/>
        <w:widowControl w:val="0"/>
        <w:numPr>
          <w:ilvl w:val="0"/>
          <w:numId w:val="16"/>
        </w:numPr>
        <w:autoSpaceDE w:val="0"/>
        <w:autoSpaceDN w:val="0"/>
        <w:adjustRightInd w:val="0"/>
        <w:spacing w:after="240"/>
        <w:jc w:val="both"/>
        <w:rPr>
          <w:rFonts w:cs="Times"/>
          <w:color w:val="000000"/>
        </w:rPr>
      </w:pPr>
      <w:r w:rsidRPr="00510605">
        <w:rPr>
          <w:rFonts w:cs="Times"/>
          <w:color w:val="000000"/>
          <w:szCs w:val="34"/>
        </w:rPr>
        <w:t>Outwith your volunteer role</w:t>
      </w:r>
      <w:r w:rsidRPr="00510605">
        <w:rPr>
          <w:rFonts w:cs="Optima"/>
          <w:color w:val="000000"/>
          <w:szCs w:val="34"/>
        </w:rPr>
        <w:t xml:space="preserve">: our volunteers’ personal opinions are very important to us, but to maintain the </w:t>
      </w:r>
      <w:r>
        <w:rPr>
          <w:rFonts w:cs="Optima"/>
          <w:color w:val="000000"/>
          <w:szCs w:val="34"/>
        </w:rPr>
        <w:t>ORGANISATION</w:t>
      </w:r>
      <w:r w:rsidRPr="00510605">
        <w:rPr>
          <w:rFonts w:cs="Optima"/>
          <w:color w:val="000000"/>
          <w:szCs w:val="34"/>
        </w:rPr>
        <w:t xml:space="preserve">’s political neutrality, we need to ensure that we do not appear to support any political party. </w:t>
      </w:r>
    </w:p>
    <w:p w14:paraId="3FCA1D80" w14:textId="715EABD6" w:rsidR="00F3197A" w:rsidRPr="00510605" w:rsidRDefault="00F3197A" w:rsidP="00F3197A">
      <w:pPr>
        <w:pStyle w:val="ListParagraph"/>
        <w:widowControl w:val="0"/>
        <w:numPr>
          <w:ilvl w:val="0"/>
          <w:numId w:val="16"/>
        </w:numPr>
        <w:autoSpaceDE w:val="0"/>
        <w:autoSpaceDN w:val="0"/>
        <w:adjustRightInd w:val="0"/>
        <w:spacing w:after="240"/>
        <w:jc w:val="both"/>
        <w:rPr>
          <w:rFonts w:cs="Times"/>
          <w:color w:val="000000"/>
        </w:rPr>
      </w:pPr>
      <w:r w:rsidRPr="00510605">
        <w:rPr>
          <w:rFonts w:cs="Times"/>
          <w:color w:val="000000"/>
          <w:szCs w:val="34"/>
        </w:rPr>
        <w:t>Social Media</w:t>
      </w:r>
      <w:r w:rsidRPr="00510605">
        <w:rPr>
          <w:rFonts w:cs="Optima"/>
          <w:color w:val="000000"/>
          <w:szCs w:val="34"/>
        </w:rPr>
        <w:t xml:space="preserve">: If you are a volunteer, your comments can reflect on the organisation - even when made in a personal setting, for example on your own social media account. Social media in particular is a public domain where a single comment can be ‘shared’ or ‘retweeted’ by many people in a very short period of time. We are happy for volunteers to promote their connection with the </w:t>
      </w:r>
      <w:r>
        <w:rPr>
          <w:rFonts w:cs="Optima"/>
          <w:color w:val="000000"/>
          <w:szCs w:val="34"/>
        </w:rPr>
        <w:t>ORGANISATION</w:t>
      </w:r>
      <w:r w:rsidRPr="00510605">
        <w:rPr>
          <w:rFonts w:cs="Optima"/>
          <w:color w:val="000000"/>
          <w:szCs w:val="34"/>
        </w:rPr>
        <w:t xml:space="preserve">, but please be aware that you are identifying yourself as </w:t>
      </w:r>
      <w:proofErr w:type="spellStart"/>
      <w:proofErr w:type="gramStart"/>
      <w:r w:rsidRPr="00510605">
        <w:rPr>
          <w:rFonts w:cs="Optima"/>
          <w:color w:val="000000"/>
          <w:szCs w:val="34"/>
        </w:rPr>
        <w:t>a</w:t>
      </w:r>
      <w:proofErr w:type="spellEnd"/>
      <w:proofErr w:type="gramEnd"/>
      <w:r w:rsidRPr="00510605">
        <w:rPr>
          <w:rFonts w:cs="Optima"/>
          <w:color w:val="000000"/>
          <w:szCs w:val="34"/>
        </w:rPr>
        <w:t xml:space="preserve"> </w:t>
      </w:r>
      <w:r>
        <w:rPr>
          <w:rFonts w:cs="Optima"/>
          <w:color w:val="000000"/>
          <w:szCs w:val="34"/>
        </w:rPr>
        <w:t>ORGANISATION</w:t>
      </w:r>
      <w:r w:rsidRPr="00510605">
        <w:rPr>
          <w:rFonts w:cs="Optima"/>
          <w:color w:val="000000"/>
          <w:szCs w:val="34"/>
        </w:rPr>
        <w:t xml:space="preserve"> representative and your actions may reflect on the </w:t>
      </w:r>
      <w:r>
        <w:rPr>
          <w:rFonts w:cs="Optima"/>
          <w:color w:val="000000"/>
          <w:szCs w:val="34"/>
        </w:rPr>
        <w:t>ORGANISATION</w:t>
      </w:r>
      <w:r w:rsidRPr="00510605">
        <w:rPr>
          <w:rFonts w:cs="Optima"/>
          <w:color w:val="000000"/>
          <w:szCs w:val="34"/>
        </w:rPr>
        <w:t xml:space="preserve">. (We recommend including the statement ‘all opinions are my own’ in your social media profile, to ensure that any comments do not reflect on organisations to which you are connected.) The </w:t>
      </w:r>
      <w:r>
        <w:rPr>
          <w:rFonts w:cs="Optima"/>
          <w:color w:val="000000"/>
          <w:szCs w:val="34"/>
        </w:rPr>
        <w:t>ORGANISATION</w:t>
      </w:r>
      <w:r w:rsidRPr="00510605">
        <w:rPr>
          <w:rFonts w:cs="Optima"/>
          <w:color w:val="000000"/>
          <w:szCs w:val="34"/>
        </w:rPr>
        <w:t xml:space="preserve"> has a Social Media Policy which goes into more detail on the topic of social media use for personal purposes. The principles in that section (including but not limited to, not breaking the law, refraining from prejudicial language and ensuring the organisation’s political neutrality) apply to all of our volunteers, including those without access to </w:t>
      </w:r>
      <w:r w:rsidRPr="00510605">
        <w:rPr>
          <w:rFonts w:cs="Optima"/>
          <w:color w:val="000000"/>
          <w:szCs w:val="34"/>
        </w:rPr>
        <w:lastRenderedPageBreak/>
        <w:t xml:space="preserve">social media. </w:t>
      </w:r>
    </w:p>
    <w:p w14:paraId="47DA868D"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Sadly, there have been recent examples where individuals have made unwise comments on social media. As with any type of public comment, please be aware of how your words may be viewed or reported by others, in particular those who may not share your opinions. </w:t>
      </w:r>
    </w:p>
    <w:p w14:paraId="2568A94A" w14:textId="57F3131F" w:rsidR="00F3197A" w:rsidRPr="00510605" w:rsidRDefault="00F3197A" w:rsidP="00F3197A">
      <w:pPr>
        <w:widowControl w:val="0"/>
        <w:autoSpaceDE w:val="0"/>
        <w:autoSpaceDN w:val="0"/>
        <w:adjustRightInd w:val="0"/>
        <w:spacing w:after="240"/>
        <w:jc w:val="both"/>
        <w:rPr>
          <w:rFonts w:cs="Times"/>
          <w:b/>
          <w:color w:val="000000"/>
        </w:rPr>
      </w:pPr>
      <w:r w:rsidRPr="00510605">
        <w:rPr>
          <w:rFonts w:cs="Optima"/>
          <w:b/>
          <w:color w:val="000000"/>
          <w:szCs w:val="34"/>
        </w:rPr>
        <w:t>4. Who can become a</w:t>
      </w:r>
      <w:r>
        <w:rPr>
          <w:rFonts w:cs="Optima"/>
          <w:b/>
          <w:color w:val="000000"/>
          <w:szCs w:val="34"/>
        </w:rPr>
        <w:t>n</w:t>
      </w:r>
      <w:r w:rsidRPr="00510605">
        <w:rPr>
          <w:rFonts w:cs="Optima"/>
          <w:b/>
          <w:color w:val="000000"/>
          <w:szCs w:val="34"/>
        </w:rPr>
        <w:t xml:space="preserve"> </w:t>
      </w:r>
      <w:r>
        <w:rPr>
          <w:rFonts w:cs="Optima"/>
          <w:b/>
          <w:color w:val="000000"/>
          <w:szCs w:val="34"/>
        </w:rPr>
        <w:t>ORGANISATION</w:t>
      </w:r>
      <w:r w:rsidRPr="00510605">
        <w:rPr>
          <w:rFonts w:cs="Optima"/>
          <w:b/>
          <w:color w:val="000000"/>
          <w:szCs w:val="34"/>
        </w:rPr>
        <w:t xml:space="preserve"> Volunteer? </w:t>
      </w:r>
    </w:p>
    <w:p w14:paraId="3B333C19" w14:textId="75469AC3"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w:t>
      </w:r>
      <w:r>
        <w:rPr>
          <w:rFonts w:cs="Optima"/>
          <w:color w:val="000000"/>
          <w:szCs w:val="34"/>
        </w:rPr>
        <w:t>ORGANISATION</w:t>
      </w:r>
      <w:r w:rsidRPr="00510605">
        <w:rPr>
          <w:rFonts w:cs="Optima"/>
          <w:color w:val="000000"/>
          <w:szCs w:val="34"/>
        </w:rPr>
        <w:t xml:space="preserve"> has an equal opportunities policy and volunteering is open to all, based on the suitability of the volunteer to carry out the particular role in context of the location. Please speak to your volunteer </w:t>
      </w:r>
      <w:r>
        <w:rPr>
          <w:rFonts w:cs="Optima"/>
          <w:color w:val="000000"/>
          <w:szCs w:val="34"/>
        </w:rPr>
        <w:t>representative</w:t>
      </w:r>
      <w:r w:rsidRPr="00510605">
        <w:rPr>
          <w:rFonts w:cs="Optima"/>
          <w:color w:val="000000"/>
          <w:szCs w:val="34"/>
        </w:rPr>
        <w:t xml:space="preserve"> if you have any essential requirements in relation to your volunteering role – your </w:t>
      </w:r>
      <w:r>
        <w:rPr>
          <w:rFonts w:cs="Optima"/>
          <w:color w:val="000000"/>
          <w:szCs w:val="34"/>
        </w:rPr>
        <w:t>representative</w:t>
      </w:r>
      <w:r w:rsidRPr="00510605">
        <w:rPr>
          <w:rFonts w:cs="Optima"/>
          <w:color w:val="000000"/>
          <w:szCs w:val="34"/>
        </w:rPr>
        <w:t xml:space="preserve"> will be able to discuss any reasonable adjustments which can be made in order to assist. </w:t>
      </w:r>
    </w:p>
    <w:p w14:paraId="3795581C" w14:textId="57DC781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w:t>
      </w:r>
      <w:r>
        <w:rPr>
          <w:rFonts w:cs="Optima"/>
          <w:color w:val="000000"/>
          <w:szCs w:val="34"/>
        </w:rPr>
        <w:t>ORGANISATION</w:t>
      </w:r>
      <w:r w:rsidRPr="00510605">
        <w:rPr>
          <w:rFonts w:cs="Optima"/>
          <w:color w:val="000000"/>
          <w:szCs w:val="34"/>
        </w:rPr>
        <w:t xml:space="preserve"> has no upper age limit and recognises the valuable contribution made by older volunteers in terms of knowledge and experience. For certain conservation tasks, there is a minimum age of 16. Certain activities may be restricted for those under 18 due to Health and Safety and child protection legislation. </w:t>
      </w:r>
    </w:p>
    <w:p w14:paraId="7761F985"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If your role specifically involves working with children your volunteer </w:t>
      </w:r>
      <w:r>
        <w:rPr>
          <w:rFonts w:cs="Optima"/>
          <w:color w:val="000000"/>
          <w:szCs w:val="34"/>
        </w:rPr>
        <w:t>representative</w:t>
      </w:r>
      <w:r w:rsidRPr="00510605">
        <w:rPr>
          <w:rFonts w:cs="Optima"/>
          <w:color w:val="000000"/>
          <w:szCs w:val="34"/>
        </w:rPr>
        <w:t xml:space="preserve"> may require you to complete a Disclosure Scotland application or PVG (Protection of Vulnerable Groups) Scheme membership application. If this is a requirement of your role, it should be noted on your Volunteer Role Description – please note that if the role requires this check, you will be unable to volunteer in this particular role unless it has been completed. </w:t>
      </w:r>
    </w:p>
    <w:p w14:paraId="04AE4ADF" w14:textId="77777777" w:rsidR="00F3197A" w:rsidRPr="00207E7F" w:rsidRDefault="00F3197A" w:rsidP="00F3197A">
      <w:pPr>
        <w:widowControl w:val="0"/>
        <w:autoSpaceDE w:val="0"/>
        <w:autoSpaceDN w:val="0"/>
        <w:adjustRightInd w:val="0"/>
        <w:spacing w:after="240"/>
        <w:jc w:val="both"/>
        <w:rPr>
          <w:rFonts w:cs="Times"/>
          <w:b/>
          <w:color w:val="000000"/>
        </w:rPr>
      </w:pPr>
      <w:r>
        <w:rPr>
          <w:rFonts w:cs="Optima"/>
          <w:b/>
          <w:color w:val="000000"/>
          <w:szCs w:val="34"/>
        </w:rPr>
        <w:t>5</w:t>
      </w:r>
      <w:r w:rsidRPr="00207E7F">
        <w:rPr>
          <w:rFonts w:cs="Optima"/>
          <w:b/>
          <w:color w:val="000000"/>
          <w:szCs w:val="34"/>
        </w:rPr>
        <w:t xml:space="preserve">. Attendance </w:t>
      </w:r>
    </w:p>
    <w:p w14:paraId="2D7B01B0" w14:textId="3C00E445"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To make sure that our projects operate smoothly, it’s important that we know in advance which volunteers plan to attend which projects or shifts. Where you have signed up to attend on a specific occasion, we appreciate that you will make every effort to attend and arrive on time, but understand that unexpected events may on occasion prevent this from happening. If you are unable to attend on a certain day, please inform</w:t>
      </w:r>
      <w:r>
        <w:rPr>
          <w:rFonts w:cs="Optima"/>
          <w:color w:val="000000"/>
          <w:szCs w:val="34"/>
        </w:rPr>
        <w:t xml:space="preserve"> </w:t>
      </w:r>
      <w:proofErr w:type="spellStart"/>
      <w:r>
        <w:rPr>
          <w:rFonts w:cs="Optima"/>
          <w:color w:val="000000"/>
          <w:szCs w:val="34"/>
        </w:rPr>
        <w:t>xxxx</w:t>
      </w:r>
      <w:proofErr w:type="spellEnd"/>
      <w:r w:rsidRPr="00510605">
        <w:rPr>
          <w:rFonts w:cs="Optima"/>
          <w:color w:val="000000"/>
          <w:szCs w:val="34"/>
        </w:rPr>
        <w:t xml:space="preserve">, as soon as possible so that alternative arrangements can be made. </w:t>
      </w:r>
    </w:p>
    <w:p w14:paraId="62FC8B03" w14:textId="77777777" w:rsidR="00F3197A" w:rsidRPr="00207E7F" w:rsidRDefault="00F3197A" w:rsidP="00F3197A">
      <w:pPr>
        <w:widowControl w:val="0"/>
        <w:autoSpaceDE w:val="0"/>
        <w:autoSpaceDN w:val="0"/>
        <w:adjustRightInd w:val="0"/>
        <w:spacing w:after="240"/>
        <w:jc w:val="both"/>
        <w:rPr>
          <w:rFonts w:cs="Times"/>
          <w:b/>
          <w:color w:val="000000"/>
        </w:rPr>
      </w:pPr>
      <w:r w:rsidRPr="00207E7F">
        <w:rPr>
          <w:rFonts w:cs="Optima"/>
          <w:b/>
          <w:color w:val="000000"/>
          <w:szCs w:val="34"/>
        </w:rPr>
        <w:t xml:space="preserve">6. Confidentiality and Intellectual Property Rights </w:t>
      </w:r>
    </w:p>
    <w:p w14:paraId="0D6DD646" w14:textId="4C710238"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During the course of your volunteer work with the </w:t>
      </w:r>
      <w:r>
        <w:rPr>
          <w:rFonts w:cs="Optima"/>
          <w:color w:val="000000"/>
          <w:szCs w:val="34"/>
        </w:rPr>
        <w:t xml:space="preserve">ORGANISATION </w:t>
      </w:r>
      <w:r w:rsidRPr="00510605">
        <w:rPr>
          <w:rFonts w:cs="Optima"/>
          <w:color w:val="000000"/>
          <w:szCs w:val="34"/>
        </w:rPr>
        <w:t xml:space="preserve">you may be party to personal information or confidential information about </w:t>
      </w:r>
      <w:r>
        <w:rPr>
          <w:rFonts w:cs="Optima"/>
          <w:color w:val="000000"/>
          <w:szCs w:val="34"/>
        </w:rPr>
        <w:t>ORGANISATION</w:t>
      </w:r>
      <w:r w:rsidRPr="00510605">
        <w:rPr>
          <w:rFonts w:cs="Optima"/>
          <w:color w:val="000000"/>
          <w:szCs w:val="34"/>
        </w:rPr>
        <w:t xml:space="preserve"> activities that is not in the public domain. You are required to keep such information confidential and not to communicate it outside of the </w:t>
      </w:r>
      <w:r>
        <w:rPr>
          <w:rFonts w:cs="Optima"/>
          <w:color w:val="000000"/>
          <w:szCs w:val="34"/>
        </w:rPr>
        <w:t>organisation</w:t>
      </w:r>
      <w:r w:rsidRPr="00510605">
        <w:rPr>
          <w:rFonts w:cs="Optima"/>
          <w:color w:val="000000"/>
          <w:szCs w:val="34"/>
        </w:rPr>
        <w:t xml:space="preserve">. </w:t>
      </w:r>
    </w:p>
    <w:p w14:paraId="49C1E949"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Some specific roles also require handling of personal data on a more regular basis, and in such cases, those volunteers will be required to complete an online data protection training module, and any subsequent refreshers. Such roles should have this requirement set out in their role description. </w:t>
      </w:r>
    </w:p>
    <w:p w14:paraId="2F1F75A7" w14:textId="0F77EB6D"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All work produced on behalf of the </w:t>
      </w:r>
      <w:r>
        <w:rPr>
          <w:rFonts w:cs="Optima"/>
          <w:color w:val="000000"/>
          <w:szCs w:val="34"/>
        </w:rPr>
        <w:t xml:space="preserve">organisation </w:t>
      </w:r>
      <w:r w:rsidRPr="00510605">
        <w:rPr>
          <w:rFonts w:cs="Optima"/>
          <w:color w:val="000000"/>
          <w:szCs w:val="34"/>
        </w:rPr>
        <w:t>(including, but not limited to, text documents, databases, photographs, etc</w:t>
      </w:r>
      <w:r>
        <w:rPr>
          <w:rFonts w:cs="Optima"/>
          <w:color w:val="000000"/>
          <w:szCs w:val="34"/>
        </w:rPr>
        <w:t>.</w:t>
      </w:r>
      <w:r w:rsidRPr="00510605">
        <w:rPr>
          <w:rFonts w:cs="Optima"/>
          <w:color w:val="000000"/>
          <w:szCs w:val="34"/>
        </w:rPr>
        <w:t xml:space="preserve">) remains the intellectual property of the organisation. If published in an external forum (including but not limited to academic or </w:t>
      </w:r>
      <w:r w:rsidRPr="00510605">
        <w:rPr>
          <w:rFonts w:cs="Optima"/>
          <w:color w:val="000000"/>
          <w:szCs w:val="34"/>
        </w:rPr>
        <w:lastRenderedPageBreak/>
        <w:t xml:space="preserve">published papers), credit should be given to the organisation for research carried out under its auspices. </w:t>
      </w:r>
    </w:p>
    <w:p w14:paraId="64F1633A" w14:textId="4A33290F"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If your role involves the creation of intellectual property, or if you create something which the </w:t>
      </w:r>
      <w:r>
        <w:rPr>
          <w:rFonts w:cs="Optima"/>
          <w:color w:val="000000"/>
          <w:szCs w:val="34"/>
        </w:rPr>
        <w:t>ORGANISATION</w:t>
      </w:r>
      <w:r w:rsidRPr="00510605">
        <w:rPr>
          <w:rFonts w:cs="Optima"/>
          <w:color w:val="000000"/>
          <w:szCs w:val="34"/>
        </w:rPr>
        <w:t xml:space="preserve"> would like to use, then you will be asked to complete an Intellectual Property statement. The </w:t>
      </w:r>
      <w:r>
        <w:rPr>
          <w:rFonts w:cs="Optima"/>
          <w:color w:val="000000"/>
          <w:szCs w:val="34"/>
        </w:rPr>
        <w:t>ORGANISATION</w:t>
      </w:r>
      <w:r w:rsidRPr="00510605">
        <w:rPr>
          <w:rFonts w:cs="Optima"/>
          <w:color w:val="000000"/>
          <w:szCs w:val="34"/>
        </w:rPr>
        <w:t xml:space="preserve"> appreciates and recognises the vast amount of work carried out by volunteers, therefore even when assigning intellectual property rights to the organisation, the </w:t>
      </w:r>
      <w:r>
        <w:rPr>
          <w:rFonts w:cs="Optima"/>
          <w:color w:val="000000"/>
          <w:szCs w:val="34"/>
        </w:rPr>
        <w:t>ORGANISATION</w:t>
      </w:r>
      <w:r w:rsidRPr="00510605">
        <w:rPr>
          <w:rFonts w:cs="Optima"/>
          <w:color w:val="000000"/>
          <w:szCs w:val="34"/>
        </w:rPr>
        <w:t xml:space="preserve"> recognises that the volunteer retains the moral right to be recognised as the creator of their work. </w:t>
      </w:r>
    </w:p>
    <w:p w14:paraId="1B78A6ED" w14:textId="77777777" w:rsidR="00F3197A" w:rsidRPr="00986053" w:rsidRDefault="00F3197A" w:rsidP="00F3197A">
      <w:pPr>
        <w:widowControl w:val="0"/>
        <w:autoSpaceDE w:val="0"/>
        <w:autoSpaceDN w:val="0"/>
        <w:adjustRightInd w:val="0"/>
        <w:spacing w:after="240"/>
        <w:jc w:val="both"/>
        <w:rPr>
          <w:rFonts w:cs="Times"/>
          <w:b/>
          <w:color w:val="000000"/>
        </w:rPr>
      </w:pPr>
      <w:r w:rsidRPr="00986053">
        <w:rPr>
          <w:rFonts w:cs="Optima"/>
          <w:b/>
          <w:color w:val="000000"/>
          <w:szCs w:val="34"/>
        </w:rPr>
        <w:t xml:space="preserve">7. How We Communicate With You </w:t>
      </w:r>
    </w:p>
    <w:p w14:paraId="7EA8996D"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Volunteers will receive communications which are relevant to their role, which may include essential information about the voluntee</w:t>
      </w:r>
      <w:r>
        <w:rPr>
          <w:rFonts w:cs="Optima"/>
          <w:color w:val="000000"/>
          <w:szCs w:val="34"/>
        </w:rPr>
        <w:t>ring location and event programmes.</w:t>
      </w:r>
    </w:p>
    <w:p w14:paraId="2512E7CE"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You can also connect with us through social media: </w:t>
      </w:r>
    </w:p>
    <w:p w14:paraId="61539164" w14:textId="4EA2AD0F" w:rsidR="00F3197A" w:rsidRPr="00510605" w:rsidRDefault="00F3197A" w:rsidP="00F3197A">
      <w:pPr>
        <w:widowControl w:val="0"/>
        <w:numPr>
          <w:ilvl w:val="0"/>
          <w:numId w:val="10"/>
        </w:numPr>
        <w:tabs>
          <w:tab w:val="left" w:pos="220"/>
          <w:tab w:val="left" w:pos="720"/>
        </w:tabs>
        <w:autoSpaceDE w:val="0"/>
        <w:autoSpaceDN w:val="0"/>
        <w:adjustRightInd w:val="0"/>
        <w:spacing w:after="240"/>
        <w:ind w:hanging="720"/>
        <w:jc w:val="both"/>
        <w:rPr>
          <w:rFonts w:cs="Times"/>
          <w:color w:val="000000"/>
        </w:rPr>
      </w:pPr>
      <w:r w:rsidRPr="00510605">
        <w:rPr>
          <w:rFonts w:cs="Symbol"/>
          <w:color w:val="000000"/>
          <w:kern w:val="1"/>
          <w:szCs w:val="34"/>
        </w:rPr>
        <w:tab/>
      </w:r>
      <w:r w:rsidRPr="00510605">
        <w:rPr>
          <w:rFonts w:cs="Symbol"/>
          <w:color w:val="000000"/>
          <w:kern w:val="1"/>
          <w:szCs w:val="34"/>
        </w:rPr>
        <w:tab/>
      </w:r>
      <w:r w:rsidRPr="00510605">
        <w:rPr>
          <w:rFonts w:cs="Optima"/>
          <w:color w:val="000000"/>
          <w:szCs w:val="34"/>
        </w:rPr>
        <w:t xml:space="preserve">Facebook: </w:t>
      </w:r>
      <w:r w:rsidRPr="00510605">
        <w:rPr>
          <w:rFonts w:ascii="MS Mincho" w:eastAsia="MS Mincho" w:hAnsi="MS Mincho" w:cs="MS Mincho"/>
          <w:color w:val="000000"/>
        </w:rPr>
        <w:t> </w:t>
      </w:r>
    </w:p>
    <w:p w14:paraId="5DFD9513" w14:textId="27BB11B2" w:rsidR="00F3197A" w:rsidRPr="00510605" w:rsidRDefault="00F3197A" w:rsidP="00F3197A">
      <w:pPr>
        <w:widowControl w:val="0"/>
        <w:numPr>
          <w:ilvl w:val="0"/>
          <w:numId w:val="10"/>
        </w:numPr>
        <w:tabs>
          <w:tab w:val="left" w:pos="220"/>
          <w:tab w:val="left" w:pos="720"/>
        </w:tabs>
        <w:autoSpaceDE w:val="0"/>
        <w:autoSpaceDN w:val="0"/>
        <w:adjustRightInd w:val="0"/>
        <w:spacing w:after="240"/>
        <w:ind w:hanging="720"/>
        <w:jc w:val="both"/>
        <w:rPr>
          <w:rFonts w:cs="Times"/>
          <w:color w:val="000000"/>
        </w:rPr>
      </w:pPr>
      <w:r w:rsidRPr="00510605">
        <w:rPr>
          <w:rFonts w:cs="Symbol"/>
          <w:color w:val="000000"/>
          <w:kern w:val="1"/>
          <w:szCs w:val="34"/>
        </w:rPr>
        <w:tab/>
      </w:r>
      <w:r w:rsidRPr="00510605">
        <w:rPr>
          <w:rFonts w:cs="Symbol"/>
          <w:color w:val="000000"/>
          <w:kern w:val="1"/>
          <w:szCs w:val="34"/>
        </w:rPr>
        <w:tab/>
      </w:r>
      <w:r w:rsidRPr="00510605">
        <w:rPr>
          <w:rFonts w:cs="Symbol"/>
          <w:color w:val="000000"/>
          <w:szCs w:val="34"/>
        </w:rPr>
        <w:t> </w:t>
      </w:r>
      <w:r w:rsidRPr="00510605">
        <w:rPr>
          <w:rFonts w:cs="Optima"/>
          <w:color w:val="000000"/>
          <w:szCs w:val="34"/>
        </w:rPr>
        <w:t xml:space="preserve">Twitter: </w:t>
      </w:r>
    </w:p>
    <w:p w14:paraId="644CDB62" w14:textId="77777777" w:rsidR="00F3197A" w:rsidRPr="00986053" w:rsidRDefault="00F3197A" w:rsidP="00F3197A">
      <w:pPr>
        <w:widowControl w:val="0"/>
        <w:autoSpaceDE w:val="0"/>
        <w:autoSpaceDN w:val="0"/>
        <w:adjustRightInd w:val="0"/>
        <w:spacing w:after="240"/>
        <w:jc w:val="both"/>
        <w:rPr>
          <w:rFonts w:cs="Times"/>
          <w:b/>
          <w:color w:val="000000"/>
        </w:rPr>
      </w:pPr>
      <w:r w:rsidRPr="00986053">
        <w:rPr>
          <w:rFonts w:cs="Optima"/>
          <w:b/>
          <w:color w:val="000000"/>
          <w:szCs w:val="34"/>
        </w:rPr>
        <w:t xml:space="preserve">8. Induction and Training </w:t>
      </w:r>
    </w:p>
    <w:p w14:paraId="73892480"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Your volunteer induction will be specific to your n</w:t>
      </w:r>
      <w:r>
        <w:rPr>
          <w:rFonts w:cs="Optima"/>
          <w:color w:val="000000"/>
          <w:szCs w:val="34"/>
        </w:rPr>
        <w:t xml:space="preserve">ew volunteer role. This will include </w:t>
      </w:r>
      <w:r w:rsidRPr="00510605">
        <w:rPr>
          <w:rFonts w:cs="Optima"/>
          <w:color w:val="000000"/>
          <w:szCs w:val="34"/>
        </w:rPr>
        <w:t xml:space="preserve">Induction for </w:t>
      </w:r>
      <w:r>
        <w:rPr>
          <w:rFonts w:cs="Optima"/>
          <w:color w:val="000000"/>
          <w:szCs w:val="34"/>
        </w:rPr>
        <w:t xml:space="preserve">Volunteers, </w:t>
      </w:r>
      <w:r w:rsidRPr="00510605">
        <w:rPr>
          <w:rFonts w:cs="Optima"/>
          <w:color w:val="000000"/>
          <w:szCs w:val="34"/>
        </w:rPr>
        <w:t xml:space="preserve">a welcome pack and work / location specific safety talks given at the start of each project. </w:t>
      </w:r>
      <w:r w:rsidRPr="00510605">
        <w:rPr>
          <w:rFonts w:ascii="MS Mincho" w:eastAsia="MS Mincho" w:hAnsi="MS Mincho" w:cs="MS Mincho"/>
          <w:color w:val="000000"/>
        </w:rPr>
        <w:t> </w:t>
      </w:r>
    </w:p>
    <w:p w14:paraId="6F4A43E6" w14:textId="77777777" w:rsidR="00F3197A" w:rsidRPr="00986053" w:rsidRDefault="00F3197A" w:rsidP="00F3197A">
      <w:pPr>
        <w:widowControl w:val="0"/>
        <w:autoSpaceDE w:val="0"/>
        <w:autoSpaceDN w:val="0"/>
        <w:adjustRightInd w:val="0"/>
        <w:spacing w:after="240"/>
        <w:jc w:val="both"/>
        <w:rPr>
          <w:rFonts w:cs="Times"/>
          <w:b/>
          <w:color w:val="000000"/>
        </w:rPr>
      </w:pPr>
      <w:r w:rsidRPr="00986053">
        <w:rPr>
          <w:rFonts w:cs="Optima"/>
          <w:b/>
          <w:color w:val="000000"/>
          <w:szCs w:val="34"/>
        </w:rPr>
        <w:t xml:space="preserve">9. Volunteer Reward and Recognition </w:t>
      </w:r>
    </w:p>
    <w:p w14:paraId="0F1BC312" w14:textId="42D329C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w:t>
      </w:r>
      <w:r>
        <w:rPr>
          <w:rFonts w:cs="Optima"/>
          <w:color w:val="000000"/>
          <w:szCs w:val="34"/>
        </w:rPr>
        <w:t>ORGANISATION</w:t>
      </w:r>
      <w:r w:rsidRPr="00510605">
        <w:rPr>
          <w:rFonts w:cs="Optima"/>
          <w:color w:val="000000"/>
          <w:szCs w:val="34"/>
        </w:rPr>
        <w:t xml:space="preserve"> recognises the highly significant contribution made by our volunteers, that without volunteer input, the </w:t>
      </w:r>
      <w:r>
        <w:rPr>
          <w:rFonts w:cs="Optima"/>
          <w:color w:val="000000"/>
          <w:szCs w:val="34"/>
        </w:rPr>
        <w:t xml:space="preserve">ORGANISATION </w:t>
      </w:r>
      <w:r w:rsidRPr="00510605">
        <w:rPr>
          <w:rFonts w:cs="Optima"/>
          <w:color w:val="000000"/>
          <w:szCs w:val="34"/>
        </w:rPr>
        <w:t xml:space="preserve">would </w:t>
      </w:r>
      <w:r>
        <w:rPr>
          <w:rFonts w:cs="Optima"/>
          <w:color w:val="000000"/>
          <w:szCs w:val="34"/>
        </w:rPr>
        <w:t>struggle</w:t>
      </w:r>
      <w:r w:rsidRPr="00510605">
        <w:rPr>
          <w:rFonts w:cs="Optima"/>
          <w:color w:val="000000"/>
          <w:szCs w:val="34"/>
        </w:rPr>
        <w:t xml:space="preserve"> to meet many of its objectives, and that our volunteers are partners in achieving the aims and objectives of the organisation. </w:t>
      </w:r>
    </w:p>
    <w:p w14:paraId="37174E66" w14:textId="44D9C3A0"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Volunteering is an exchange. Whilst the benefits that volunteers gain from their involvement with the </w:t>
      </w:r>
      <w:r>
        <w:rPr>
          <w:rFonts w:cs="Optima"/>
          <w:color w:val="000000"/>
          <w:szCs w:val="34"/>
        </w:rPr>
        <w:t>ORGANISATION</w:t>
      </w:r>
      <w:r w:rsidRPr="00510605">
        <w:rPr>
          <w:rFonts w:cs="Optima"/>
          <w:color w:val="000000"/>
          <w:szCs w:val="34"/>
        </w:rPr>
        <w:t xml:space="preserve"> will differ from individual to individual</w:t>
      </w:r>
      <w:r>
        <w:rPr>
          <w:rFonts w:cs="Optima"/>
          <w:color w:val="000000"/>
          <w:szCs w:val="34"/>
        </w:rPr>
        <w:t>.</w:t>
      </w:r>
    </w:p>
    <w:p w14:paraId="14277620" w14:textId="77777777" w:rsidR="00F3197A" w:rsidRPr="00986053" w:rsidRDefault="00F3197A" w:rsidP="00F3197A">
      <w:pPr>
        <w:widowControl w:val="0"/>
        <w:autoSpaceDE w:val="0"/>
        <w:autoSpaceDN w:val="0"/>
        <w:adjustRightInd w:val="0"/>
        <w:spacing w:after="240"/>
        <w:jc w:val="both"/>
        <w:rPr>
          <w:rFonts w:cs="Times"/>
          <w:b/>
          <w:color w:val="000000"/>
        </w:rPr>
      </w:pPr>
      <w:r>
        <w:rPr>
          <w:rFonts w:cs="Optima"/>
          <w:b/>
          <w:color w:val="000000"/>
          <w:szCs w:val="34"/>
        </w:rPr>
        <w:t>10</w:t>
      </w:r>
      <w:r w:rsidRPr="00986053">
        <w:rPr>
          <w:rFonts w:cs="Optima"/>
          <w:b/>
          <w:color w:val="000000"/>
          <w:szCs w:val="34"/>
        </w:rPr>
        <w:t xml:space="preserve">. Insurance </w:t>
      </w:r>
    </w:p>
    <w:p w14:paraId="48EB5FA6" w14:textId="1622657B"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organisation has employer’s liability insurance in place to cover its people, including our volunteers while they are engaged in voluntary work or associated activities connected with the </w:t>
      </w:r>
      <w:r>
        <w:rPr>
          <w:rFonts w:cs="Optima"/>
          <w:color w:val="000000"/>
          <w:szCs w:val="34"/>
        </w:rPr>
        <w:t>ORGANISATION</w:t>
      </w:r>
      <w:r w:rsidRPr="00510605">
        <w:rPr>
          <w:rFonts w:cs="Times"/>
          <w:color w:val="000000"/>
          <w:szCs w:val="34"/>
        </w:rPr>
        <w:t xml:space="preserve">. </w:t>
      </w:r>
    </w:p>
    <w:p w14:paraId="5E5A7454" w14:textId="77777777" w:rsidR="00F3197A" w:rsidRDefault="00F3197A" w:rsidP="00F3197A">
      <w:pPr>
        <w:widowControl w:val="0"/>
        <w:autoSpaceDE w:val="0"/>
        <w:autoSpaceDN w:val="0"/>
        <w:adjustRightInd w:val="0"/>
        <w:spacing w:after="240"/>
        <w:jc w:val="both"/>
        <w:rPr>
          <w:rFonts w:cs="Times"/>
          <w:color w:val="000000"/>
        </w:rPr>
      </w:pPr>
      <w:r w:rsidRPr="00510605">
        <w:rPr>
          <w:rFonts w:cs="Times"/>
          <w:color w:val="000000"/>
          <w:szCs w:val="34"/>
        </w:rPr>
        <w:t xml:space="preserve">Please note that individual volunteers are not covered by the </w:t>
      </w:r>
      <w:r>
        <w:rPr>
          <w:rFonts w:cs="Times"/>
          <w:color w:val="000000"/>
          <w:szCs w:val="34"/>
        </w:rPr>
        <w:t>ORGANISATION</w:t>
      </w:r>
      <w:r w:rsidRPr="00510605">
        <w:rPr>
          <w:rFonts w:cs="Times"/>
          <w:color w:val="000000"/>
          <w:szCs w:val="34"/>
        </w:rPr>
        <w:t xml:space="preserve">’s insurance until the following three steps have been carried out: </w:t>
      </w:r>
    </w:p>
    <w:p w14:paraId="28E2E83F" w14:textId="77777777" w:rsidR="00F3197A" w:rsidRDefault="00F3197A" w:rsidP="00F3197A">
      <w:pPr>
        <w:pStyle w:val="ListParagraph"/>
        <w:widowControl w:val="0"/>
        <w:numPr>
          <w:ilvl w:val="0"/>
          <w:numId w:val="17"/>
        </w:numPr>
        <w:autoSpaceDE w:val="0"/>
        <w:autoSpaceDN w:val="0"/>
        <w:adjustRightInd w:val="0"/>
        <w:spacing w:after="240"/>
        <w:jc w:val="both"/>
        <w:rPr>
          <w:rFonts w:cs="Times"/>
          <w:color w:val="000000"/>
        </w:rPr>
      </w:pPr>
      <w:r w:rsidRPr="00F3197A">
        <w:rPr>
          <w:rFonts w:cs="Times"/>
          <w:color w:val="000000"/>
          <w:szCs w:val="34"/>
        </w:rPr>
        <w:t xml:space="preserve">A completed registration form has been returned to </w:t>
      </w:r>
      <w:proofErr w:type="spellStart"/>
      <w:r w:rsidRPr="00F3197A">
        <w:rPr>
          <w:rFonts w:cs="Times"/>
          <w:color w:val="000000"/>
          <w:szCs w:val="34"/>
        </w:rPr>
        <w:t>xxxx</w:t>
      </w:r>
      <w:proofErr w:type="spellEnd"/>
      <w:r w:rsidRPr="00F3197A">
        <w:rPr>
          <w:rFonts w:cs="Times"/>
          <w:color w:val="000000"/>
          <w:szCs w:val="34"/>
        </w:rPr>
        <w:t xml:space="preserve">. </w:t>
      </w:r>
      <w:r w:rsidRPr="00F3197A">
        <w:rPr>
          <w:rFonts w:ascii="MS Mincho" w:eastAsia="MS Mincho" w:hAnsi="MS Mincho" w:cs="MS Mincho"/>
          <w:color w:val="000000"/>
        </w:rPr>
        <w:t> </w:t>
      </w:r>
    </w:p>
    <w:p w14:paraId="764C56A8" w14:textId="77777777" w:rsidR="00F3197A" w:rsidRPr="00F3197A" w:rsidRDefault="00F3197A" w:rsidP="00F3197A">
      <w:pPr>
        <w:pStyle w:val="ListParagraph"/>
        <w:widowControl w:val="0"/>
        <w:autoSpaceDE w:val="0"/>
        <w:autoSpaceDN w:val="0"/>
        <w:adjustRightInd w:val="0"/>
        <w:spacing w:after="240"/>
        <w:jc w:val="both"/>
        <w:rPr>
          <w:rFonts w:cs="Times"/>
          <w:color w:val="000000"/>
        </w:rPr>
      </w:pPr>
    </w:p>
    <w:p w14:paraId="08130401" w14:textId="23F482D8" w:rsidR="00F3197A" w:rsidRPr="00F3197A" w:rsidRDefault="00F3197A" w:rsidP="00F3197A">
      <w:pPr>
        <w:pStyle w:val="ListParagraph"/>
        <w:widowControl w:val="0"/>
        <w:numPr>
          <w:ilvl w:val="0"/>
          <w:numId w:val="17"/>
        </w:numPr>
        <w:autoSpaceDE w:val="0"/>
        <w:autoSpaceDN w:val="0"/>
        <w:adjustRightInd w:val="0"/>
        <w:spacing w:after="240"/>
        <w:jc w:val="both"/>
        <w:rPr>
          <w:rFonts w:cs="Times"/>
          <w:color w:val="000000"/>
        </w:rPr>
      </w:pPr>
      <w:r w:rsidRPr="00F3197A">
        <w:rPr>
          <w:rFonts w:cs="Times"/>
          <w:color w:val="000000"/>
          <w:szCs w:val="34"/>
        </w:rPr>
        <w:t>The volunteer has received a role description outlining their agreed duties</w:t>
      </w:r>
      <w:r w:rsidRPr="00F3197A">
        <w:rPr>
          <w:rFonts w:ascii="MS Mincho" w:eastAsia="MS Mincho" w:hAnsi="MS Mincho" w:cs="MS Mincho"/>
          <w:color w:val="000000"/>
        </w:rPr>
        <w:t> </w:t>
      </w:r>
      <w:r w:rsidRPr="00F3197A">
        <w:rPr>
          <w:rFonts w:cs="Times"/>
          <w:color w:val="000000"/>
          <w:szCs w:val="34"/>
        </w:rPr>
        <w:t xml:space="preserve">and conditions of volunteering. </w:t>
      </w:r>
      <w:r w:rsidRPr="00F3197A">
        <w:rPr>
          <w:rFonts w:ascii="MS Mincho" w:eastAsia="MS Mincho" w:hAnsi="MS Mincho" w:cs="MS Mincho"/>
          <w:color w:val="000000"/>
        </w:rPr>
        <w:t> </w:t>
      </w:r>
    </w:p>
    <w:p w14:paraId="5C8D619E" w14:textId="33F12979" w:rsidR="00F3197A" w:rsidRPr="00F3197A" w:rsidRDefault="00F3197A" w:rsidP="00F3197A">
      <w:pPr>
        <w:pStyle w:val="ListParagraph"/>
        <w:widowControl w:val="0"/>
        <w:numPr>
          <w:ilvl w:val="0"/>
          <w:numId w:val="17"/>
        </w:numPr>
        <w:tabs>
          <w:tab w:val="left" w:pos="220"/>
          <w:tab w:val="left" w:pos="720"/>
        </w:tabs>
        <w:autoSpaceDE w:val="0"/>
        <w:autoSpaceDN w:val="0"/>
        <w:adjustRightInd w:val="0"/>
        <w:spacing w:after="240"/>
        <w:jc w:val="both"/>
        <w:rPr>
          <w:rFonts w:cs="Optima"/>
          <w:color w:val="0000FF"/>
          <w:szCs w:val="34"/>
        </w:rPr>
      </w:pPr>
      <w:r w:rsidRPr="00F3197A">
        <w:rPr>
          <w:rFonts w:cs="Times"/>
          <w:color w:val="000000"/>
          <w:szCs w:val="34"/>
        </w:rPr>
        <w:lastRenderedPageBreak/>
        <w:t>A role relevant induction has been carried out and recorded.</w:t>
      </w:r>
      <w:r w:rsidRPr="00F3197A">
        <w:rPr>
          <w:rFonts w:ascii="MS Mincho" w:eastAsia="MS Mincho" w:hAnsi="MS Mincho" w:cs="MS Mincho"/>
          <w:color w:val="000000"/>
        </w:rPr>
        <w:t xml:space="preserve"> </w:t>
      </w:r>
      <w:r w:rsidRPr="00F3197A">
        <w:rPr>
          <w:rFonts w:cs="Optima"/>
          <w:color w:val="000000"/>
          <w:szCs w:val="34"/>
        </w:rPr>
        <w:t>It is the responsibility of the volunteer representative to ensure that the formal registration process is carried out for all current volunteers.</w:t>
      </w:r>
    </w:p>
    <w:p w14:paraId="7CE9E488" w14:textId="77777777" w:rsidR="00F3197A" w:rsidRPr="00F3197A" w:rsidRDefault="00F3197A" w:rsidP="00F3197A">
      <w:pPr>
        <w:pStyle w:val="ListParagraph"/>
        <w:widowControl w:val="0"/>
        <w:tabs>
          <w:tab w:val="left" w:pos="220"/>
          <w:tab w:val="left" w:pos="720"/>
        </w:tabs>
        <w:autoSpaceDE w:val="0"/>
        <w:autoSpaceDN w:val="0"/>
        <w:adjustRightInd w:val="0"/>
        <w:spacing w:after="240"/>
        <w:jc w:val="both"/>
        <w:rPr>
          <w:rFonts w:cs="Optima"/>
          <w:color w:val="0000FF"/>
          <w:szCs w:val="34"/>
        </w:rPr>
      </w:pPr>
    </w:p>
    <w:p w14:paraId="36E6E0A3" w14:textId="23D457CF" w:rsidR="00F3197A" w:rsidRPr="00F3197A" w:rsidRDefault="00F3197A" w:rsidP="00F3197A">
      <w:pPr>
        <w:pStyle w:val="ListParagraph"/>
        <w:widowControl w:val="0"/>
        <w:numPr>
          <w:ilvl w:val="0"/>
          <w:numId w:val="17"/>
        </w:numPr>
        <w:tabs>
          <w:tab w:val="left" w:pos="220"/>
          <w:tab w:val="left" w:pos="720"/>
        </w:tabs>
        <w:autoSpaceDE w:val="0"/>
        <w:autoSpaceDN w:val="0"/>
        <w:adjustRightInd w:val="0"/>
        <w:spacing w:after="240"/>
        <w:jc w:val="both"/>
        <w:rPr>
          <w:rFonts w:cs="Optima"/>
          <w:color w:val="0000FF"/>
          <w:szCs w:val="34"/>
        </w:rPr>
      </w:pPr>
      <w:r w:rsidRPr="00F3197A">
        <w:rPr>
          <w:rFonts w:cs="Times"/>
          <w:color w:val="000000"/>
          <w:szCs w:val="34"/>
        </w:rPr>
        <w:t xml:space="preserve">Personal Belongings: </w:t>
      </w:r>
      <w:r w:rsidRPr="00F3197A">
        <w:rPr>
          <w:rFonts w:cs="Optima"/>
          <w:color w:val="000000"/>
          <w:szCs w:val="34"/>
        </w:rPr>
        <w:t xml:space="preserve">The ORGANISATION cannot accept liability for any personal items damaged or lost as the personal belongings of employees and volunteers are not insured by the ORGANISATION. Volunteers are therefore requested not to bring valuables to their place of volunteering and are reminded that their personal belongings should be covered under their own personal insurance policy. </w:t>
      </w:r>
      <w:r w:rsidRPr="00F3197A">
        <w:rPr>
          <w:rFonts w:ascii="MS Mincho" w:eastAsia="MS Mincho" w:hAnsi="MS Mincho" w:cs="MS Mincho"/>
          <w:color w:val="000000"/>
        </w:rPr>
        <w:t> </w:t>
      </w:r>
    </w:p>
    <w:p w14:paraId="524498D1" w14:textId="77777777" w:rsidR="00F3197A" w:rsidRPr="00986053" w:rsidRDefault="00F3197A" w:rsidP="00F3197A">
      <w:pPr>
        <w:widowControl w:val="0"/>
        <w:autoSpaceDE w:val="0"/>
        <w:autoSpaceDN w:val="0"/>
        <w:adjustRightInd w:val="0"/>
        <w:spacing w:after="240"/>
        <w:jc w:val="both"/>
        <w:rPr>
          <w:rFonts w:cs="Times"/>
          <w:b/>
          <w:color w:val="000000"/>
        </w:rPr>
      </w:pPr>
      <w:r>
        <w:rPr>
          <w:rFonts w:cs="Optima"/>
          <w:b/>
          <w:color w:val="000000"/>
          <w:szCs w:val="34"/>
        </w:rPr>
        <w:t>11</w:t>
      </w:r>
      <w:r w:rsidRPr="00986053">
        <w:rPr>
          <w:rFonts w:cs="Optima"/>
          <w:b/>
          <w:color w:val="000000"/>
          <w:szCs w:val="34"/>
        </w:rPr>
        <w:t xml:space="preserve">. Health and Safety </w:t>
      </w:r>
    </w:p>
    <w:p w14:paraId="2CA76E55" w14:textId="63FF0C8A"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In accordance with the Health and Safety at Work Act 1974, the </w:t>
      </w:r>
      <w:r>
        <w:rPr>
          <w:rFonts w:cs="Optima"/>
          <w:color w:val="000000"/>
          <w:szCs w:val="34"/>
        </w:rPr>
        <w:t>ORGANISATION</w:t>
      </w:r>
      <w:r w:rsidRPr="00510605">
        <w:rPr>
          <w:rFonts w:cs="Optima"/>
          <w:color w:val="000000"/>
          <w:szCs w:val="34"/>
        </w:rPr>
        <w:t xml:space="preserve"> is responsible for ensuring the health, safety and welfare of all employees, so far as reasonably practicable. The </w:t>
      </w:r>
      <w:r>
        <w:rPr>
          <w:rFonts w:cs="Optima"/>
          <w:color w:val="000000"/>
          <w:szCs w:val="34"/>
        </w:rPr>
        <w:t>ORGANISATION</w:t>
      </w:r>
      <w:r w:rsidRPr="00510605">
        <w:rPr>
          <w:rFonts w:cs="Optima"/>
          <w:color w:val="000000"/>
          <w:szCs w:val="34"/>
        </w:rPr>
        <w:t xml:space="preserve"> recognises that it owes the same standards of care in health and safety to both volunteers and employees. At the same time, all volunteers and employees have a responsibility to ensure that they do not put themselves or anyone else at risk, working in accordance with any instructions they have been given. </w:t>
      </w:r>
    </w:p>
    <w:p w14:paraId="2E4075A4" w14:textId="77777777" w:rsidR="00F3197A" w:rsidRPr="00510605" w:rsidRDefault="00F3197A" w:rsidP="00F3197A">
      <w:pPr>
        <w:widowControl w:val="0"/>
        <w:numPr>
          <w:ilvl w:val="0"/>
          <w:numId w:val="12"/>
        </w:numPr>
        <w:tabs>
          <w:tab w:val="left" w:pos="220"/>
          <w:tab w:val="left" w:pos="993"/>
        </w:tabs>
        <w:autoSpaceDE w:val="0"/>
        <w:autoSpaceDN w:val="0"/>
        <w:adjustRightInd w:val="0"/>
        <w:spacing w:after="240"/>
        <w:ind w:hanging="720"/>
        <w:jc w:val="both"/>
        <w:rPr>
          <w:rFonts w:cs="Times"/>
          <w:color w:val="000000"/>
        </w:rPr>
      </w:pPr>
      <w:r w:rsidRPr="00510605">
        <w:rPr>
          <w:rFonts w:cs="Optima"/>
          <w:color w:val="000000"/>
          <w:szCs w:val="34"/>
        </w:rPr>
        <w:t xml:space="preserve">Volunteers will receive a thorough tools / site safety talk at the beginning of each project </w:t>
      </w:r>
      <w:r w:rsidRPr="00510605">
        <w:rPr>
          <w:rFonts w:ascii="MS Mincho" w:eastAsia="MS Mincho" w:hAnsi="MS Mincho" w:cs="MS Mincho"/>
          <w:color w:val="000000"/>
        </w:rPr>
        <w:t> </w:t>
      </w:r>
    </w:p>
    <w:p w14:paraId="79EDE858" w14:textId="18457ED7" w:rsidR="00F3197A" w:rsidRPr="00002A88" w:rsidRDefault="00F3197A" w:rsidP="00F3197A">
      <w:pPr>
        <w:widowControl w:val="0"/>
        <w:numPr>
          <w:ilvl w:val="1"/>
          <w:numId w:val="12"/>
        </w:numPr>
        <w:tabs>
          <w:tab w:val="left" w:pos="220"/>
          <w:tab w:val="left" w:pos="993"/>
        </w:tabs>
        <w:autoSpaceDE w:val="0"/>
        <w:autoSpaceDN w:val="0"/>
        <w:adjustRightInd w:val="0"/>
        <w:spacing w:after="240"/>
        <w:ind w:left="940" w:hanging="720"/>
        <w:jc w:val="both"/>
        <w:rPr>
          <w:rFonts w:cs="Times"/>
          <w:color w:val="000000"/>
        </w:rPr>
      </w:pPr>
      <w:r w:rsidRPr="00510605">
        <w:rPr>
          <w:rFonts w:cs="Optima"/>
          <w:color w:val="000000"/>
          <w:szCs w:val="34"/>
        </w:rPr>
        <w:t>All other volunteers will receive a site-specific induction</w:t>
      </w:r>
      <w:r>
        <w:rPr>
          <w:rFonts w:cs="Optima"/>
          <w:color w:val="000000"/>
          <w:szCs w:val="34"/>
        </w:rPr>
        <w:t>.</w:t>
      </w:r>
      <w:r w:rsidRPr="00510605">
        <w:rPr>
          <w:rFonts w:ascii="MS Mincho" w:eastAsia="MS Mincho" w:hAnsi="MS Mincho" w:cs="MS Mincho"/>
          <w:color w:val="000000"/>
        </w:rPr>
        <w:t> </w:t>
      </w:r>
      <w:r w:rsidRPr="00510605">
        <w:rPr>
          <w:rFonts w:cs="Optima"/>
          <w:color w:val="000000"/>
          <w:szCs w:val="34"/>
        </w:rPr>
        <w:t xml:space="preserve">If you do not understand any aspect of the activity procedure, risk assessment, safety talk or if you have any health and safety concerns, you must speak to your supervisor / volunteer </w:t>
      </w:r>
      <w:r>
        <w:rPr>
          <w:rFonts w:cs="Optima"/>
          <w:color w:val="000000"/>
          <w:szCs w:val="34"/>
        </w:rPr>
        <w:t>representative</w:t>
      </w:r>
      <w:r w:rsidRPr="00510605">
        <w:rPr>
          <w:rFonts w:cs="Optima"/>
          <w:color w:val="000000"/>
          <w:szCs w:val="34"/>
        </w:rPr>
        <w:t xml:space="preserve">. </w:t>
      </w:r>
      <w:r w:rsidRPr="00510605">
        <w:rPr>
          <w:rFonts w:cs="Times"/>
          <w:color w:val="000000"/>
          <w:szCs w:val="34"/>
        </w:rPr>
        <w:t>Personal Protective Equipment</w:t>
      </w:r>
      <w:r w:rsidRPr="00510605">
        <w:rPr>
          <w:rFonts w:cs="Optima"/>
          <w:color w:val="000000"/>
          <w:szCs w:val="34"/>
        </w:rPr>
        <w:t xml:space="preserve">: It is the </w:t>
      </w:r>
      <w:r>
        <w:rPr>
          <w:rFonts w:cs="Optima"/>
          <w:color w:val="000000"/>
          <w:szCs w:val="34"/>
        </w:rPr>
        <w:t xml:space="preserve">ORGANISATION’s </w:t>
      </w:r>
      <w:r w:rsidRPr="00510605">
        <w:rPr>
          <w:rFonts w:cs="Optima"/>
          <w:color w:val="000000"/>
          <w:szCs w:val="34"/>
        </w:rPr>
        <w:t xml:space="preserve">responsibility to </w:t>
      </w:r>
      <w:r>
        <w:rPr>
          <w:rFonts w:cs="Optima"/>
          <w:color w:val="000000"/>
          <w:szCs w:val="34"/>
        </w:rPr>
        <w:t xml:space="preserve">ensure </w:t>
      </w:r>
      <w:r w:rsidRPr="00510605">
        <w:rPr>
          <w:rFonts w:cs="Optima"/>
          <w:color w:val="000000"/>
          <w:szCs w:val="34"/>
        </w:rPr>
        <w:t xml:space="preserve">you </w:t>
      </w:r>
      <w:r>
        <w:rPr>
          <w:rFonts w:cs="Optima"/>
          <w:color w:val="000000"/>
          <w:szCs w:val="34"/>
        </w:rPr>
        <w:t>have any</w:t>
      </w:r>
      <w:r w:rsidRPr="00510605">
        <w:rPr>
          <w:rFonts w:cs="Optima"/>
          <w:color w:val="000000"/>
          <w:szCs w:val="34"/>
        </w:rPr>
        <w:t xml:space="preserve"> essential Personal Protection Equipment (PPE). PPE may be issued for the day or for the duration of your volunteering. Training will be provided on its correct use - it is the responsibility of the volunteer to use PPE as instructed. As the </w:t>
      </w:r>
      <w:r>
        <w:rPr>
          <w:rFonts w:cs="Optima"/>
          <w:color w:val="000000"/>
          <w:szCs w:val="34"/>
        </w:rPr>
        <w:t>ORGANISATION</w:t>
      </w:r>
      <w:r w:rsidRPr="00510605">
        <w:rPr>
          <w:rFonts w:cs="Optima"/>
          <w:color w:val="000000"/>
          <w:szCs w:val="34"/>
        </w:rPr>
        <w:t xml:space="preserve"> takes the welfare of its people seriously, a volunteer who does not use / misuses required PPE equipment may be asked to leave a work area or even terminate their volunteering. </w:t>
      </w:r>
    </w:p>
    <w:p w14:paraId="36F77B05" w14:textId="0F840B31" w:rsidR="00F3197A" w:rsidRPr="00002A88" w:rsidRDefault="00F3197A" w:rsidP="00F3197A">
      <w:pPr>
        <w:widowControl w:val="0"/>
        <w:numPr>
          <w:ilvl w:val="0"/>
          <w:numId w:val="12"/>
        </w:numPr>
        <w:tabs>
          <w:tab w:val="left" w:pos="220"/>
          <w:tab w:val="left" w:pos="993"/>
        </w:tabs>
        <w:autoSpaceDE w:val="0"/>
        <w:autoSpaceDN w:val="0"/>
        <w:adjustRightInd w:val="0"/>
        <w:spacing w:after="240"/>
        <w:ind w:hanging="720"/>
        <w:jc w:val="both"/>
        <w:rPr>
          <w:rFonts w:cs="Times"/>
          <w:color w:val="000000"/>
        </w:rPr>
      </w:pPr>
      <w:r w:rsidRPr="00002A88">
        <w:rPr>
          <w:rFonts w:cs="Optima"/>
          <w:color w:val="000000"/>
          <w:szCs w:val="34"/>
        </w:rPr>
        <w:t xml:space="preserve">If you experience an accident, incident or ‘near </w:t>
      </w:r>
      <w:proofErr w:type="spellStart"/>
      <w:r w:rsidRPr="00002A88">
        <w:rPr>
          <w:rFonts w:cs="Optima"/>
          <w:color w:val="000000"/>
          <w:szCs w:val="34"/>
        </w:rPr>
        <w:t>miss’</w:t>
      </w:r>
      <w:proofErr w:type="spellEnd"/>
      <w:r w:rsidRPr="00002A88">
        <w:rPr>
          <w:rFonts w:cs="Optima"/>
          <w:color w:val="000000"/>
          <w:szCs w:val="34"/>
        </w:rPr>
        <w:t xml:space="preserve"> while volunteering with the </w:t>
      </w:r>
      <w:r>
        <w:rPr>
          <w:rFonts w:cs="Optima"/>
          <w:color w:val="000000"/>
          <w:szCs w:val="34"/>
        </w:rPr>
        <w:t>ORGANISATION</w:t>
      </w:r>
      <w:r w:rsidRPr="00002A88">
        <w:rPr>
          <w:rFonts w:cs="Optima"/>
          <w:color w:val="000000"/>
          <w:szCs w:val="34"/>
        </w:rPr>
        <w:t xml:space="preserve">, you </w:t>
      </w:r>
      <w:r w:rsidRPr="00002A88">
        <w:rPr>
          <w:rFonts w:cs="Times"/>
          <w:color w:val="000000"/>
          <w:szCs w:val="34"/>
        </w:rPr>
        <w:t xml:space="preserve">must </w:t>
      </w:r>
      <w:r w:rsidRPr="00002A88">
        <w:rPr>
          <w:rFonts w:cs="Optima"/>
          <w:color w:val="000000"/>
          <w:szCs w:val="34"/>
        </w:rPr>
        <w:t xml:space="preserve">inform your volunteer representative or project officer, who will ensure that this is recorded in line with the </w:t>
      </w:r>
      <w:r>
        <w:rPr>
          <w:rFonts w:cs="Optima"/>
          <w:color w:val="000000"/>
          <w:szCs w:val="34"/>
        </w:rPr>
        <w:t>ORGANISATION</w:t>
      </w:r>
      <w:r w:rsidRPr="00002A88">
        <w:rPr>
          <w:rFonts w:cs="Optima"/>
          <w:color w:val="000000"/>
          <w:szCs w:val="34"/>
        </w:rPr>
        <w:t>’s procedures. If you witness something which you believe presents a risk to yourself or others, again please inform your volunteer representative or</w:t>
      </w:r>
      <w:r>
        <w:rPr>
          <w:rFonts w:cs="Optima"/>
          <w:color w:val="000000"/>
          <w:szCs w:val="34"/>
        </w:rPr>
        <w:t xml:space="preserve"> </w:t>
      </w:r>
      <w:proofErr w:type="spellStart"/>
      <w:r>
        <w:rPr>
          <w:rFonts w:cs="Optima"/>
          <w:color w:val="000000"/>
          <w:szCs w:val="34"/>
        </w:rPr>
        <w:t>xxxx</w:t>
      </w:r>
      <w:proofErr w:type="spellEnd"/>
      <w:r w:rsidRPr="00002A88">
        <w:rPr>
          <w:rFonts w:cs="Optima"/>
          <w:color w:val="000000"/>
          <w:szCs w:val="34"/>
        </w:rPr>
        <w:t xml:space="preserve">. </w:t>
      </w:r>
    </w:p>
    <w:p w14:paraId="4F373CD1" w14:textId="77777777" w:rsidR="00F3197A" w:rsidRPr="00002A88" w:rsidRDefault="00F3197A" w:rsidP="00F3197A">
      <w:pPr>
        <w:widowControl w:val="0"/>
        <w:numPr>
          <w:ilvl w:val="0"/>
          <w:numId w:val="12"/>
        </w:numPr>
        <w:tabs>
          <w:tab w:val="left" w:pos="220"/>
          <w:tab w:val="left" w:pos="993"/>
        </w:tabs>
        <w:autoSpaceDE w:val="0"/>
        <w:autoSpaceDN w:val="0"/>
        <w:adjustRightInd w:val="0"/>
        <w:spacing w:after="240"/>
        <w:ind w:hanging="720"/>
        <w:jc w:val="both"/>
        <w:rPr>
          <w:rFonts w:cs="Times"/>
          <w:color w:val="000000"/>
        </w:rPr>
      </w:pPr>
      <w:r w:rsidRPr="00002A88">
        <w:rPr>
          <w:rFonts w:cs="Optima"/>
          <w:color w:val="000000"/>
          <w:szCs w:val="34"/>
        </w:rPr>
        <w:t>Smoking: In line with current legislation. Volunteers will be advised if there is a designated smoking area at their place of volunteering.</w:t>
      </w:r>
    </w:p>
    <w:p w14:paraId="1524FB24" w14:textId="77777777" w:rsidR="00F3197A" w:rsidRPr="00510605" w:rsidRDefault="00F3197A" w:rsidP="00F3197A">
      <w:pPr>
        <w:widowControl w:val="0"/>
        <w:numPr>
          <w:ilvl w:val="0"/>
          <w:numId w:val="12"/>
        </w:numPr>
        <w:tabs>
          <w:tab w:val="left" w:pos="220"/>
          <w:tab w:val="left" w:pos="993"/>
        </w:tabs>
        <w:autoSpaceDE w:val="0"/>
        <w:autoSpaceDN w:val="0"/>
        <w:adjustRightInd w:val="0"/>
        <w:spacing w:after="240"/>
        <w:ind w:hanging="720"/>
        <w:jc w:val="both"/>
        <w:rPr>
          <w:rFonts w:cs="Times"/>
          <w:color w:val="000000"/>
        </w:rPr>
      </w:pPr>
      <w:r w:rsidRPr="00510605">
        <w:rPr>
          <w:rFonts w:cs="Optima"/>
          <w:color w:val="000000"/>
          <w:szCs w:val="34"/>
        </w:rPr>
        <w:t xml:space="preserve">Breaks: Volunteers will be given tea breaks and lunch breaks appropriate to their designated role and shift length. </w:t>
      </w:r>
      <w:r w:rsidRPr="00510605">
        <w:rPr>
          <w:rFonts w:ascii="MS Mincho" w:eastAsia="MS Mincho" w:hAnsi="MS Mincho" w:cs="MS Mincho"/>
          <w:color w:val="000000"/>
        </w:rPr>
        <w:t> </w:t>
      </w:r>
    </w:p>
    <w:p w14:paraId="46C3460E" w14:textId="77777777" w:rsidR="00F3197A" w:rsidRPr="00C82A43" w:rsidRDefault="00F3197A" w:rsidP="00F3197A">
      <w:pPr>
        <w:widowControl w:val="0"/>
        <w:autoSpaceDE w:val="0"/>
        <w:autoSpaceDN w:val="0"/>
        <w:adjustRightInd w:val="0"/>
        <w:spacing w:after="240"/>
        <w:jc w:val="both"/>
        <w:rPr>
          <w:rFonts w:cs="Times"/>
          <w:b/>
          <w:color w:val="000000"/>
        </w:rPr>
      </w:pPr>
      <w:r>
        <w:rPr>
          <w:rFonts w:cs="Optima"/>
          <w:b/>
          <w:color w:val="000000"/>
          <w:szCs w:val="34"/>
        </w:rPr>
        <w:t>12</w:t>
      </w:r>
      <w:r w:rsidRPr="00C82A43">
        <w:rPr>
          <w:rFonts w:cs="Optima"/>
          <w:b/>
          <w:color w:val="000000"/>
          <w:szCs w:val="34"/>
        </w:rPr>
        <w:t xml:space="preserve">. Dealing with Difficult Situations </w:t>
      </w:r>
    </w:p>
    <w:p w14:paraId="4C6366D8" w14:textId="05377162"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organisation aims to treat all our volunteers and employees fairly and objectively. We do </w:t>
      </w:r>
      <w:r w:rsidRPr="00510605">
        <w:rPr>
          <w:rFonts w:cs="Optima"/>
          <w:color w:val="000000"/>
          <w:szCs w:val="34"/>
        </w:rPr>
        <w:lastRenderedPageBreak/>
        <w:t>recognise that situations may arise from time to time which volunteers, or employees working with volunteers, need assistance to resolve. If you have a problem concerning any aspect of your voluntary work, we ask that you take this up directly with the employee or volunteer who is responsible for your work. Your views will always be heard and given full consideration. If this does not result in a mutually acceptable resolution of the difficulty, further advice should be sought from your volunteer</w:t>
      </w:r>
      <w:r>
        <w:rPr>
          <w:rFonts w:cs="Optima"/>
          <w:color w:val="000000"/>
          <w:szCs w:val="34"/>
        </w:rPr>
        <w:t xml:space="preserve"> representative.</w:t>
      </w:r>
      <w:r w:rsidRPr="00510605">
        <w:rPr>
          <w:rFonts w:cs="Optima"/>
          <w:color w:val="000000"/>
          <w:szCs w:val="34"/>
        </w:rPr>
        <w:t xml:space="preserve"> </w:t>
      </w:r>
    </w:p>
    <w:p w14:paraId="1C6D4B8E" w14:textId="7777777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Guidance notes have been developed to provide step-by-step processes for dealing with difficult situations and volunteer grievances. These notes are available to both volunteers and employees – if you would like to receive copies, please get in t</w:t>
      </w:r>
      <w:r>
        <w:rPr>
          <w:rFonts w:cs="Optima"/>
          <w:color w:val="000000"/>
          <w:szCs w:val="34"/>
        </w:rPr>
        <w:t>ouch with your volunteer representative</w:t>
      </w:r>
      <w:r w:rsidRPr="00510605">
        <w:rPr>
          <w:rFonts w:cs="Optima"/>
          <w:color w:val="000000"/>
          <w:szCs w:val="34"/>
        </w:rPr>
        <w:t xml:space="preserve">. </w:t>
      </w:r>
    </w:p>
    <w:p w14:paraId="27F84D52" w14:textId="77777777" w:rsidR="00F3197A" w:rsidRPr="00C82A43" w:rsidRDefault="00F3197A" w:rsidP="00F3197A">
      <w:pPr>
        <w:widowControl w:val="0"/>
        <w:autoSpaceDE w:val="0"/>
        <w:autoSpaceDN w:val="0"/>
        <w:adjustRightInd w:val="0"/>
        <w:spacing w:after="240"/>
        <w:jc w:val="both"/>
        <w:rPr>
          <w:rFonts w:cs="Times"/>
          <w:b/>
          <w:color w:val="000000"/>
        </w:rPr>
      </w:pPr>
      <w:r>
        <w:rPr>
          <w:rFonts w:cs="Optima"/>
          <w:b/>
          <w:color w:val="000000"/>
          <w:szCs w:val="34"/>
        </w:rPr>
        <w:t>13</w:t>
      </w:r>
      <w:r w:rsidRPr="00C82A43">
        <w:rPr>
          <w:rFonts w:cs="Optima"/>
          <w:b/>
          <w:color w:val="000000"/>
          <w:szCs w:val="34"/>
        </w:rPr>
        <w:t xml:space="preserve">. Bullying and Harassment </w:t>
      </w:r>
    </w:p>
    <w:p w14:paraId="7BBB083F" w14:textId="4C8DA8C2"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The organisation holds that all of its people should be treated with dignity and respect and should not be subject to bullying, harassment or any discriminatory treatment. It expects all employees and volunteers to honour and comply with this code of conduct and to behave accordingly. Should a situation arise where you feel that you have not been treated in a fitting manner then you should in the first instance, discuss this with the employee or volunteer who is your immediate line manager. Advice and assistance can also be sought from volunteer </w:t>
      </w:r>
      <w:r w:rsidR="00F95825">
        <w:rPr>
          <w:rFonts w:cs="Optima"/>
          <w:color w:val="000000"/>
          <w:szCs w:val="34"/>
        </w:rPr>
        <w:t>representative</w:t>
      </w:r>
      <w:r>
        <w:rPr>
          <w:rFonts w:cs="Optima"/>
          <w:color w:val="000000"/>
          <w:szCs w:val="34"/>
        </w:rPr>
        <w:t>.</w:t>
      </w:r>
      <w:r w:rsidRPr="00510605">
        <w:rPr>
          <w:rFonts w:cs="Optima"/>
          <w:color w:val="000000"/>
          <w:szCs w:val="34"/>
        </w:rPr>
        <w:t xml:space="preserve"> </w:t>
      </w:r>
    </w:p>
    <w:p w14:paraId="51384156" w14:textId="77777777" w:rsidR="00F3197A" w:rsidRPr="00C82A43" w:rsidRDefault="00F3197A" w:rsidP="00F3197A">
      <w:pPr>
        <w:widowControl w:val="0"/>
        <w:autoSpaceDE w:val="0"/>
        <w:autoSpaceDN w:val="0"/>
        <w:adjustRightInd w:val="0"/>
        <w:spacing w:after="240"/>
        <w:jc w:val="both"/>
        <w:rPr>
          <w:rFonts w:cs="Times"/>
          <w:b/>
          <w:color w:val="000000"/>
        </w:rPr>
      </w:pPr>
      <w:r>
        <w:rPr>
          <w:rFonts w:cs="Optima"/>
          <w:b/>
          <w:color w:val="000000"/>
          <w:szCs w:val="34"/>
        </w:rPr>
        <w:t>14</w:t>
      </w:r>
      <w:r w:rsidRPr="00C82A43">
        <w:rPr>
          <w:rFonts w:cs="Optima"/>
          <w:b/>
          <w:color w:val="000000"/>
          <w:szCs w:val="34"/>
        </w:rPr>
        <w:t xml:space="preserve">. Volunteering and Claiming Benefits </w:t>
      </w:r>
    </w:p>
    <w:p w14:paraId="762F622C" w14:textId="718FF2F7"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You can volunteer for as many hours as you want</w:t>
      </w:r>
      <w:r w:rsidRPr="00510605">
        <w:rPr>
          <w:rFonts w:cs="Times"/>
          <w:color w:val="000000"/>
          <w:szCs w:val="34"/>
        </w:rPr>
        <w:t xml:space="preserve">, </w:t>
      </w:r>
      <w:r w:rsidRPr="00510605">
        <w:rPr>
          <w:rFonts w:cs="Optima"/>
          <w:color w:val="000000"/>
          <w:szCs w:val="34"/>
        </w:rPr>
        <w:t xml:space="preserve">as long as you still meet the conditions to get your benefit or tax credit. (The previous guidance of volunteering for a maximum of 16 hours a week no longer applies.) If you are in receipt of benefits, we recommend that you discuss the volunteer role you wish to carry out with a benefits adviser before you start to volunteer. More information is available </w:t>
      </w:r>
      <w:r>
        <w:rPr>
          <w:rFonts w:cs="Optima"/>
          <w:color w:val="000000"/>
          <w:szCs w:val="34"/>
        </w:rPr>
        <w:t>from</w:t>
      </w:r>
      <w:r w:rsidRPr="00510605">
        <w:rPr>
          <w:rFonts w:cs="Optima"/>
          <w:color w:val="000000"/>
          <w:szCs w:val="34"/>
        </w:rPr>
        <w:t xml:space="preserve"> </w:t>
      </w:r>
      <w:r w:rsidRPr="00017A22">
        <w:rPr>
          <w:rFonts w:cs="Optima"/>
          <w:color w:val="000000"/>
          <w:szCs w:val="34"/>
        </w:rPr>
        <w:t>https://www.citizensadvice.org.uk/benefits/benefits-introduction/how-volunteering-affects-your-benefits/</w:t>
      </w:r>
      <w:r w:rsidR="00F95825">
        <w:rPr>
          <w:rFonts w:cs="Optima"/>
          <w:color w:val="000000"/>
          <w:szCs w:val="34"/>
        </w:rPr>
        <w:t>.</w:t>
      </w:r>
    </w:p>
    <w:p w14:paraId="12D61B56" w14:textId="77777777" w:rsidR="00F3197A" w:rsidRPr="00C82A43" w:rsidRDefault="00F3197A" w:rsidP="00F3197A">
      <w:pPr>
        <w:widowControl w:val="0"/>
        <w:autoSpaceDE w:val="0"/>
        <w:autoSpaceDN w:val="0"/>
        <w:adjustRightInd w:val="0"/>
        <w:spacing w:after="240"/>
        <w:jc w:val="both"/>
        <w:rPr>
          <w:rFonts w:cs="Times"/>
          <w:b/>
          <w:color w:val="000000"/>
        </w:rPr>
      </w:pPr>
      <w:r>
        <w:rPr>
          <w:rFonts w:cs="Optima"/>
          <w:b/>
          <w:color w:val="000000"/>
          <w:szCs w:val="34"/>
        </w:rPr>
        <w:t>15</w:t>
      </w:r>
      <w:r w:rsidRPr="00C82A43">
        <w:rPr>
          <w:rFonts w:cs="Optima"/>
          <w:b/>
          <w:color w:val="000000"/>
          <w:szCs w:val="34"/>
        </w:rPr>
        <w:t xml:space="preserve">. End of Placement/Evaluation Form </w:t>
      </w:r>
    </w:p>
    <w:p w14:paraId="3AE374B4" w14:textId="3A68DB6D" w:rsidR="00F3197A"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At the end of your time as a volunteer, it would be very helpful if you would take the time to provide us with some feedback. An evaluation form is included within this booklet and when completed, should be forwarded </w:t>
      </w:r>
      <w:r>
        <w:rPr>
          <w:rFonts w:cs="Optima"/>
          <w:color w:val="000000"/>
          <w:szCs w:val="34"/>
        </w:rPr>
        <w:t xml:space="preserve">to your </w:t>
      </w:r>
      <w:r w:rsidRPr="00510605">
        <w:rPr>
          <w:rFonts w:cs="Optima"/>
          <w:color w:val="000000"/>
          <w:szCs w:val="34"/>
        </w:rPr>
        <w:t xml:space="preserve">volunteer </w:t>
      </w:r>
      <w:r>
        <w:rPr>
          <w:rFonts w:cs="Optima"/>
          <w:color w:val="000000"/>
          <w:szCs w:val="34"/>
        </w:rPr>
        <w:t>representative.</w:t>
      </w:r>
      <w:r w:rsidRPr="00510605">
        <w:rPr>
          <w:rFonts w:cs="Optima"/>
          <w:color w:val="000000"/>
          <w:szCs w:val="34"/>
        </w:rPr>
        <w:t xml:space="preserve"> </w:t>
      </w:r>
    </w:p>
    <w:p w14:paraId="4300FBA7" w14:textId="77777777" w:rsidR="00F3197A" w:rsidRPr="001E1A9E" w:rsidRDefault="00F3197A" w:rsidP="00F3197A">
      <w:pPr>
        <w:widowControl w:val="0"/>
        <w:autoSpaceDE w:val="0"/>
        <w:autoSpaceDN w:val="0"/>
        <w:adjustRightInd w:val="0"/>
        <w:spacing w:after="240"/>
        <w:jc w:val="both"/>
        <w:rPr>
          <w:rFonts w:cs="Times"/>
          <w:b/>
          <w:color w:val="000000"/>
        </w:rPr>
      </w:pPr>
      <w:r>
        <w:rPr>
          <w:rFonts w:cs="Times"/>
          <w:b/>
          <w:color w:val="000000"/>
        </w:rPr>
        <w:t>16</w:t>
      </w:r>
      <w:r w:rsidRPr="001E1A9E">
        <w:rPr>
          <w:rFonts w:cs="Optima"/>
          <w:b/>
          <w:color w:val="000000"/>
          <w:szCs w:val="34"/>
        </w:rPr>
        <w:t xml:space="preserve">. And Finally... </w:t>
      </w:r>
    </w:p>
    <w:p w14:paraId="17C2FC7A" w14:textId="63B6BB70"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Becoming a Volunteer will provide you with all kinds of new and exciting opportunities. We hope that through your volunteering with us you will learn new skills, meet new people, explore our stunning </w:t>
      </w:r>
      <w:r>
        <w:rPr>
          <w:rFonts w:cs="Optima"/>
          <w:color w:val="000000"/>
          <w:szCs w:val="34"/>
        </w:rPr>
        <w:t>coastline and do</w:t>
      </w:r>
      <w:r w:rsidRPr="00510605">
        <w:rPr>
          <w:rFonts w:cs="Optima"/>
          <w:color w:val="000000"/>
          <w:szCs w:val="34"/>
        </w:rPr>
        <w:t xml:space="preserve"> something completely removed from your usual routine. </w:t>
      </w:r>
    </w:p>
    <w:p w14:paraId="2E5CA0C0" w14:textId="15783730" w:rsidR="00F3197A" w:rsidRPr="00510605" w:rsidRDefault="00F3197A" w:rsidP="00F3197A">
      <w:pPr>
        <w:widowControl w:val="0"/>
        <w:autoSpaceDE w:val="0"/>
        <w:autoSpaceDN w:val="0"/>
        <w:adjustRightInd w:val="0"/>
        <w:spacing w:after="240"/>
        <w:jc w:val="both"/>
        <w:rPr>
          <w:rFonts w:cs="Times"/>
          <w:color w:val="000000"/>
        </w:rPr>
      </w:pPr>
      <w:r w:rsidRPr="00510605">
        <w:rPr>
          <w:rFonts w:cs="Optima"/>
          <w:color w:val="000000"/>
          <w:szCs w:val="34"/>
        </w:rPr>
        <w:t xml:space="preserve">Thank you for your time and commitment to volunteering with the </w:t>
      </w:r>
      <w:r w:rsidR="00F95825" w:rsidRPr="00510605">
        <w:rPr>
          <w:rFonts w:cs="Optima"/>
          <w:color w:val="000000"/>
          <w:szCs w:val="34"/>
        </w:rPr>
        <w:t>organisation</w:t>
      </w:r>
      <w:r w:rsidRPr="00510605">
        <w:rPr>
          <w:rFonts w:cs="Optima"/>
          <w:color w:val="000000"/>
          <w:szCs w:val="34"/>
        </w:rPr>
        <w:t xml:space="preserve">. Your enthusiasm and dedication is crucial to preservation work of the organisation. </w:t>
      </w:r>
    </w:p>
    <w:p w14:paraId="328FA3B8" w14:textId="77777777" w:rsidR="00F3197A" w:rsidRDefault="00F3197A" w:rsidP="00F3197A">
      <w:pPr>
        <w:widowControl w:val="0"/>
        <w:autoSpaceDE w:val="0"/>
        <w:autoSpaceDN w:val="0"/>
        <w:adjustRightInd w:val="0"/>
        <w:spacing w:after="240"/>
        <w:jc w:val="both"/>
        <w:rPr>
          <w:rFonts w:cs="Optima"/>
          <w:b/>
          <w:color w:val="000000"/>
          <w:szCs w:val="34"/>
        </w:rPr>
      </w:pPr>
      <w:r>
        <w:rPr>
          <w:rFonts w:cs="Optima"/>
          <w:b/>
          <w:color w:val="000000"/>
          <w:szCs w:val="34"/>
        </w:rPr>
        <w:t>17</w:t>
      </w:r>
      <w:r w:rsidRPr="001E1A9E">
        <w:rPr>
          <w:rFonts w:cs="Optima"/>
          <w:b/>
          <w:color w:val="000000"/>
          <w:szCs w:val="34"/>
        </w:rPr>
        <w:t xml:space="preserve">. Contact Us </w:t>
      </w:r>
    </w:p>
    <w:p w14:paraId="22D20CCE" w14:textId="34D1DAD7" w:rsidR="009843B1" w:rsidRPr="00971F99" w:rsidRDefault="00971F99" w:rsidP="009843B1">
      <w:pPr>
        <w:widowControl w:val="0"/>
        <w:autoSpaceDE w:val="0"/>
        <w:autoSpaceDN w:val="0"/>
        <w:adjustRightInd w:val="0"/>
        <w:spacing w:after="240"/>
        <w:jc w:val="center"/>
        <w:rPr>
          <w:rFonts w:cs="Optima"/>
          <w:b/>
          <w:color w:val="000000"/>
          <w:sz w:val="28"/>
          <w:szCs w:val="34"/>
        </w:rPr>
      </w:pPr>
      <w:bookmarkStart w:id="2" w:name="Volunteer_Registration"/>
      <w:r w:rsidRPr="00971F99">
        <w:rPr>
          <w:rFonts w:cs="Times"/>
          <w:b/>
          <w:color w:val="000000"/>
          <w:sz w:val="28"/>
          <w:szCs w:val="37"/>
        </w:rPr>
        <w:lastRenderedPageBreak/>
        <w:t>Volunteer Registration Form</w:t>
      </w:r>
    </w:p>
    <w:bookmarkEnd w:id="2"/>
    <w:p w14:paraId="2C0532D1" w14:textId="77777777" w:rsidR="00AE4BC8" w:rsidRDefault="00AE4BC8" w:rsidP="00AE4BC8">
      <w:r w:rsidRPr="00253E0E">
        <w:t>Please</w:t>
      </w:r>
      <w:r>
        <w:t xml:space="preserve"> </w:t>
      </w:r>
      <w:r w:rsidRPr="00253E0E">
        <w:t>complete</w:t>
      </w:r>
      <w:r>
        <w:t xml:space="preserve"> </w:t>
      </w:r>
      <w:r w:rsidRPr="00253E0E">
        <w:t>all</w:t>
      </w:r>
      <w:r>
        <w:t xml:space="preserve"> </w:t>
      </w:r>
      <w:r w:rsidRPr="00253E0E">
        <w:t>sections</w:t>
      </w:r>
    </w:p>
    <w:p w14:paraId="5E7B4355" w14:textId="77777777" w:rsidR="00AE4BC8" w:rsidRPr="00253E0E" w:rsidRDefault="00AE4BC8" w:rsidP="00AE4BC8"/>
    <w:p w14:paraId="39D2F1B1" w14:textId="77777777" w:rsidR="00AE4BC8" w:rsidRPr="00253E0E" w:rsidRDefault="00AE4BC8" w:rsidP="00AE4BC8">
      <w:r>
        <w:t>Role:</w:t>
      </w:r>
      <w:r>
        <w:tab/>
      </w:r>
      <w:r>
        <w:tab/>
      </w:r>
      <w:r w:rsidRPr="00253E0E">
        <w:rPr>
          <w:noProof/>
          <w:lang w:eastAsia="en-GB"/>
        </w:rPr>
        <w:drawing>
          <wp:inline distT="0" distB="0" distL="0" distR="0" wp14:anchorId="5603C22B" wp14:editId="693CBF64">
            <wp:extent cx="3251835" cy="219075"/>
            <wp:effectExtent l="25400" t="25400" r="24765" b="34925"/>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solidFill>
                      <a:schemeClr val="bg2"/>
                    </a:solidFill>
                    <a:ln>
                      <a:solidFill>
                        <a:schemeClr val="tx1"/>
                      </a:solidFill>
                    </a:ln>
                  </pic:spPr>
                </pic:pic>
              </a:graphicData>
            </a:graphic>
          </wp:inline>
        </w:drawing>
      </w:r>
    </w:p>
    <w:p w14:paraId="6C8ED6A9" w14:textId="77777777" w:rsidR="00AE4BC8" w:rsidRPr="00253E0E" w:rsidRDefault="00AE4BC8" w:rsidP="00AE4BC8">
      <w:r w:rsidRPr="00253E0E">
        <w:rPr>
          <w:noProof/>
          <w:lang w:eastAsia="en-GB"/>
        </w:rPr>
        <w:drawing>
          <wp:inline distT="0" distB="0" distL="0" distR="0" wp14:anchorId="5A873C03" wp14:editId="11163362">
            <wp:extent cx="1719580" cy="7620"/>
            <wp:effectExtent l="0" t="0" r="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80" cy="762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1BBDE67C" wp14:editId="5F3FD925">
            <wp:extent cx="1398905" cy="62230"/>
            <wp:effectExtent l="0" t="0" r="0" b="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905" cy="6223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2F7A3FD4" wp14:editId="7FEF6441">
            <wp:extent cx="54610" cy="54610"/>
            <wp:effectExtent l="0" t="0" r="0" b="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p>
    <w:p w14:paraId="3ECDF68C" w14:textId="77777777" w:rsidR="00AE4BC8" w:rsidRPr="00253E0E" w:rsidRDefault="00AE4BC8" w:rsidP="00AE4BC8">
      <w:pPr>
        <w:rPr>
          <w:b/>
        </w:rPr>
      </w:pPr>
      <w:r w:rsidRPr="00253E0E">
        <w:rPr>
          <w:b/>
        </w:rPr>
        <w:t xml:space="preserve">About You </w:t>
      </w:r>
    </w:p>
    <w:p w14:paraId="7E783B16" w14:textId="77777777" w:rsidR="00AE4BC8" w:rsidRPr="00253E0E" w:rsidRDefault="00AE4BC8" w:rsidP="00AE4BC8">
      <w:r w:rsidRPr="00253E0E">
        <w:t>Title</w:t>
      </w:r>
      <w:r>
        <w:t>:</w:t>
      </w:r>
      <w:r>
        <w:tab/>
      </w:r>
      <w:r>
        <w:tab/>
      </w:r>
      <w:r w:rsidRPr="00253E0E">
        <w:rPr>
          <w:noProof/>
          <w:lang w:eastAsia="en-GB"/>
        </w:rPr>
        <w:drawing>
          <wp:inline distT="0" distB="0" distL="0" distR="0" wp14:anchorId="1DE61351" wp14:editId="1E7FCE17">
            <wp:extent cx="3251835" cy="219075"/>
            <wp:effectExtent l="25400" t="25400" r="24765" b="34925"/>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noFill/>
                    <a:ln>
                      <a:solidFill>
                        <a:schemeClr val="tx1"/>
                      </a:solidFill>
                    </a:ln>
                  </pic:spPr>
                </pic:pic>
              </a:graphicData>
            </a:graphic>
          </wp:inline>
        </w:drawing>
      </w:r>
    </w:p>
    <w:p w14:paraId="657FC036" w14:textId="77777777" w:rsidR="00AE4BC8" w:rsidRDefault="00AE4BC8" w:rsidP="00AE4BC8">
      <w:r w:rsidRPr="00253E0E">
        <w:t>First Name</w:t>
      </w:r>
      <w:r>
        <w:t>:</w:t>
      </w:r>
      <w:r w:rsidRPr="00253E0E">
        <w:t xml:space="preserve">  </w:t>
      </w:r>
      <w:r w:rsidRPr="00253E0E">
        <w:rPr>
          <w:noProof/>
          <w:lang w:eastAsia="en-GB"/>
        </w:rPr>
        <w:drawing>
          <wp:inline distT="0" distB="0" distL="0" distR="0" wp14:anchorId="2811FCA8" wp14:editId="55168AA1">
            <wp:extent cx="7620" cy="7620"/>
            <wp:effectExtent l="0" t="0" r="0" b="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53E0E">
        <w:t xml:space="preserve"> </w:t>
      </w:r>
      <w:r>
        <w:tab/>
      </w:r>
      <w:r w:rsidRPr="00253E0E">
        <w:rPr>
          <w:noProof/>
          <w:lang w:eastAsia="en-GB"/>
        </w:rPr>
        <w:drawing>
          <wp:inline distT="0" distB="0" distL="0" distR="0" wp14:anchorId="5CD114E8" wp14:editId="5C1C00FD">
            <wp:extent cx="3251835" cy="219075"/>
            <wp:effectExtent l="25400" t="25400" r="24765" b="34925"/>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noFill/>
                    <a:ln>
                      <a:solidFill>
                        <a:schemeClr val="tx1"/>
                      </a:solidFill>
                    </a:ln>
                  </pic:spPr>
                </pic:pic>
              </a:graphicData>
            </a:graphic>
          </wp:inline>
        </w:drawing>
      </w:r>
      <w:r w:rsidRPr="00253E0E">
        <w:t xml:space="preserve"> </w:t>
      </w:r>
    </w:p>
    <w:p w14:paraId="70FDD651" w14:textId="0FD43C5F" w:rsidR="00AE4BC8" w:rsidRDefault="00AE4BC8" w:rsidP="00AE4BC8">
      <w:r>
        <w:t>Surname</w:t>
      </w:r>
      <w:r>
        <w:t>:</w:t>
      </w:r>
      <w:r>
        <w:tab/>
      </w:r>
      <w:r w:rsidRPr="00253E0E">
        <w:rPr>
          <w:noProof/>
          <w:lang w:eastAsia="en-GB"/>
        </w:rPr>
        <w:drawing>
          <wp:inline distT="0" distB="0" distL="0" distR="0" wp14:anchorId="395EDBA7" wp14:editId="071D652C">
            <wp:extent cx="3251835" cy="219075"/>
            <wp:effectExtent l="25400" t="25400" r="24765" b="34925"/>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0DBEF1C0" wp14:editId="714CFF08">
            <wp:extent cx="1008380" cy="219075"/>
            <wp:effectExtent l="0" t="0" r="7620" b="9525"/>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380" cy="219075"/>
                    </a:xfrm>
                    <a:prstGeom prst="rect">
                      <a:avLst/>
                    </a:prstGeom>
                    <a:noFill/>
                    <a:ln>
                      <a:noFill/>
                    </a:ln>
                  </pic:spPr>
                </pic:pic>
              </a:graphicData>
            </a:graphic>
          </wp:inline>
        </w:drawing>
      </w:r>
      <w:r w:rsidRPr="00253E0E">
        <w:t xml:space="preserve"> </w:t>
      </w:r>
    </w:p>
    <w:p w14:paraId="5513E78C" w14:textId="77777777" w:rsidR="00AE4BC8" w:rsidRPr="00253E0E" w:rsidRDefault="00AE4BC8" w:rsidP="00AE4BC8">
      <w:r w:rsidRPr="00253E0E">
        <w:t>Date of Birth</w:t>
      </w:r>
      <w:r>
        <w:t>:</w:t>
      </w:r>
      <w:r>
        <w:tab/>
      </w:r>
      <w:r w:rsidRPr="00253E0E">
        <w:rPr>
          <w:noProof/>
          <w:lang w:eastAsia="en-GB"/>
        </w:rPr>
        <w:drawing>
          <wp:inline distT="0" distB="0" distL="0" distR="0" wp14:anchorId="31E0BD29" wp14:editId="15C58D10">
            <wp:extent cx="3251835" cy="218440"/>
            <wp:effectExtent l="25400" t="25400" r="24765" b="3556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0732" cy="233816"/>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56C15702" wp14:editId="5233CA68">
            <wp:extent cx="62230" cy="203200"/>
            <wp:effectExtent l="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 cy="203200"/>
                    </a:xfrm>
                    <a:prstGeom prst="rect">
                      <a:avLst/>
                    </a:prstGeom>
                    <a:noFill/>
                    <a:ln>
                      <a:noFill/>
                    </a:ln>
                  </pic:spPr>
                </pic:pic>
              </a:graphicData>
            </a:graphic>
          </wp:inline>
        </w:drawing>
      </w:r>
      <w:r w:rsidRPr="00253E0E">
        <w:t xml:space="preserve"> </w:t>
      </w:r>
    </w:p>
    <w:p w14:paraId="77A6C517" w14:textId="77777777" w:rsidR="00AE4BC8" w:rsidRDefault="00AE4BC8" w:rsidP="00AE4BC8">
      <w:r>
        <w:t>Gender:</w:t>
      </w:r>
      <w:r>
        <w:tab/>
      </w:r>
      <w:r w:rsidRPr="00253E0E">
        <w:t xml:space="preserve">Female </w:t>
      </w:r>
      <w:r w:rsidRPr="00EB645F">
        <w:rPr>
          <w:sz w:val="40"/>
        </w:rPr>
        <w:sym w:font="Symbol" w:char="F0FF"/>
      </w:r>
      <w:r>
        <w:t xml:space="preserve"> </w:t>
      </w:r>
      <w:r w:rsidRPr="00253E0E">
        <w:t xml:space="preserve">Male </w:t>
      </w:r>
      <w:r w:rsidRPr="00EB645F">
        <w:rPr>
          <w:sz w:val="40"/>
        </w:rPr>
        <w:sym w:font="Symbol" w:char="F0FF"/>
      </w:r>
      <w:r>
        <w:t xml:space="preserve"> </w:t>
      </w:r>
      <w:r w:rsidRPr="00253E0E">
        <w:t xml:space="preserve">Other </w:t>
      </w:r>
      <w:r w:rsidRPr="00EB645F">
        <w:rPr>
          <w:sz w:val="40"/>
        </w:rPr>
        <w:sym w:font="Symbol" w:char="F0FF"/>
      </w:r>
      <w:r>
        <w:t xml:space="preserve"> </w:t>
      </w:r>
      <w:r w:rsidRPr="00253E0E">
        <w:t xml:space="preserve">Undisclosed </w:t>
      </w:r>
      <w:r w:rsidRPr="00EB645F">
        <w:rPr>
          <w:sz w:val="40"/>
        </w:rPr>
        <w:sym w:font="Symbol" w:char="F0FF"/>
      </w:r>
      <w:r w:rsidRPr="00EB645F">
        <w:rPr>
          <w:sz w:val="40"/>
        </w:rPr>
        <w:t xml:space="preserve"> </w:t>
      </w:r>
    </w:p>
    <w:p w14:paraId="53E3FE63" w14:textId="77777777" w:rsidR="00AE4BC8" w:rsidRPr="00253E0E" w:rsidRDefault="00AE4BC8" w:rsidP="00AE4BC8">
      <w:r w:rsidRPr="00253E0E">
        <w:t>Address</w:t>
      </w:r>
      <w:r>
        <w:t>:</w:t>
      </w:r>
      <w:r>
        <w:tab/>
      </w:r>
      <w:r w:rsidRPr="00253E0E">
        <w:rPr>
          <w:noProof/>
          <w:lang w:eastAsia="en-GB"/>
        </w:rPr>
        <w:drawing>
          <wp:inline distT="0" distB="0" distL="0" distR="0" wp14:anchorId="27E8DA17" wp14:editId="2B0363D2">
            <wp:extent cx="3251835" cy="219054"/>
            <wp:effectExtent l="25400" t="25400" r="24765" b="3556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3847" cy="235357"/>
                    </a:xfrm>
                    <a:prstGeom prst="rect">
                      <a:avLst/>
                    </a:prstGeom>
                    <a:noFill/>
                    <a:ln>
                      <a:solidFill>
                        <a:schemeClr val="tx1"/>
                      </a:solidFill>
                    </a:ln>
                  </pic:spPr>
                </pic:pic>
              </a:graphicData>
            </a:graphic>
          </wp:inline>
        </w:drawing>
      </w:r>
    </w:p>
    <w:p w14:paraId="6CA2FFB1" w14:textId="77777777" w:rsidR="00AE4BC8" w:rsidRPr="00253E0E" w:rsidRDefault="00AE4BC8" w:rsidP="00AE4BC8">
      <w:pPr>
        <w:ind w:left="720" w:firstLine="720"/>
      </w:pPr>
      <w:r w:rsidRPr="00253E0E">
        <w:rPr>
          <w:noProof/>
          <w:lang w:eastAsia="en-GB"/>
        </w:rPr>
        <w:drawing>
          <wp:inline distT="0" distB="0" distL="0" distR="0" wp14:anchorId="3C19435C" wp14:editId="3039F29F">
            <wp:extent cx="3251835" cy="219075"/>
            <wp:effectExtent l="25400" t="25400" r="24765" b="34925"/>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noFill/>
                    <a:ln>
                      <a:solidFill>
                        <a:schemeClr val="tx1"/>
                      </a:solidFill>
                    </a:ln>
                  </pic:spPr>
                </pic:pic>
              </a:graphicData>
            </a:graphic>
          </wp:inline>
        </w:drawing>
      </w:r>
    </w:p>
    <w:p w14:paraId="44382070" w14:textId="77777777" w:rsidR="00AE4BC8" w:rsidRDefault="00AE4BC8" w:rsidP="00AE4BC8">
      <w:pPr>
        <w:ind w:left="720" w:firstLine="720"/>
      </w:pPr>
      <w:r w:rsidRPr="00253E0E">
        <w:rPr>
          <w:noProof/>
          <w:lang w:eastAsia="en-GB"/>
        </w:rPr>
        <w:drawing>
          <wp:inline distT="0" distB="0" distL="0" distR="0" wp14:anchorId="3A1D7B34" wp14:editId="180C51A2">
            <wp:extent cx="3251835" cy="219075"/>
            <wp:effectExtent l="25400" t="25400" r="24765" b="34925"/>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noFill/>
                    <a:ln>
                      <a:solidFill>
                        <a:schemeClr val="tx1"/>
                      </a:solidFill>
                    </a:ln>
                  </pic:spPr>
                </pic:pic>
              </a:graphicData>
            </a:graphic>
          </wp:inline>
        </w:drawing>
      </w:r>
      <w:r w:rsidRPr="00253E0E">
        <w:t xml:space="preserve"> </w:t>
      </w:r>
    </w:p>
    <w:p w14:paraId="38413B56" w14:textId="77777777" w:rsidR="00AE4BC8" w:rsidRDefault="00AE4BC8" w:rsidP="00AE4BC8">
      <w:pPr>
        <w:ind w:left="720" w:firstLine="720"/>
      </w:pPr>
      <w:r w:rsidRPr="00253E0E">
        <w:rPr>
          <w:noProof/>
          <w:lang w:eastAsia="en-GB"/>
        </w:rPr>
        <w:drawing>
          <wp:inline distT="0" distB="0" distL="0" distR="0" wp14:anchorId="2BA4823A" wp14:editId="6124C4C2">
            <wp:extent cx="3251835" cy="219075"/>
            <wp:effectExtent l="25400" t="25400" r="24765" b="34925"/>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5A9D3093" wp14:editId="5B5D5908">
            <wp:extent cx="359410" cy="7620"/>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762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272D7BBF" wp14:editId="16F1212F">
            <wp:extent cx="7620" cy="7620"/>
            <wp:effectExtent l="0" t="0" r="0" b="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3B92D6E6" wp14:editId="0B4B12B2">
            <wp:extent cx="7620" cy="7620"/>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53E0E">
        <w:t xml:space="preserve"> </w:t>
      </w:r>
    </w:p>
    <w:p w14:paraId="398E1321" w14:textId="77777777" w:rsidR="00AE4BC8" w:rsidRDefault="00AE4BC8" w:rsidP="00AE4BC8">
      <w:r w:rsidRPr="00253E0E">
        <w:t>Prim</w:t>
      </w:r>
      <w:r>
        <w:t>ary Telephone Number:</w:t>
      </w:r>
      <w:r>
        <w:tab/>
      </w:r>
      <w:r>
        <w:tab/>
      </w:r>
      <w:r w:rsidRPr="00253E0E">
        <w:rPr>
          <w:noProof/>
          <w:lang w:eastAsia="en-GB"/>
        </w:rPr>
        <w:drawing>
          <wp:inline distT="0" distB="0" distL="0" distR="0" wp14:anchorId="5A18E1AC" wp14:editId="0796675E">
            <wp:extent cx="3480435" cy="219075"/>
            <wp:effectExtent l="25400" t="25400" r="24765" b="34925"/>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0435" cy="219075"/>
                    </a:xfrm>
                    <a:prstGeom prst="rect">
                      <a:avLst/>
                    </a:prstGeom>
                    <a:noFill/>
                    <a:ln>
                      <a:solidFill>
                        <a:schemeClr val="tx1"/>
                      </a:solidFill>
                    </a:ln>
                  </pic:spPr>
                </pic:pic>
              </a:graphicData>
            </a:graphic>
          </wp:inline>
        </w:drawing>
      </w:r>
      <w:r w:rsidRPr="00253E0E">
        <w:t xml:space="preserve">  </w:t>
      </w:r>
    </w:p>
    <w:p w14:paraId="1A80BE5E" w14:textId="77777777" w:rsidR="00AE4BC8" w:rsidRPr="00253E0E" w:rsidRDefault="00AE4BC8" w:rsidP="00AE4BC8">
      <w:r>
        <w:t>Secondary Telephone Number:</w:t>
      </w:r>
      <w:r>
        <w:tab/>
      </w:r>
      <w:r w:rsidRPr="00253E0E">
        <w:rPr>
          <w:noProof/>
          <w:lang w:eastAsia="en-GB"/>
        </w:rPr>
        <w:drawing>
          <wp:inline distT="0" distB="0" distL="0" distR="0" wp14:anchorId="3008397F" wp14:editId="46928764">
            <wp:extent cx="3480435" cy="219075"/>
            <wp:effectExtent l="25400" t="25400" r="24765" b="34925"/>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0435" cy="219075"/>
                    </a:xfrm>
                    <a:prstGeom prst="rect">
                      <a:avLst/>
                    </a:prstGeom>
                    <a:noFill/>
                    <a:ln>
                      <a:solidFill>
                        <a:schemeClr val="tx1"/>
                      </a:solidFill>
                    </a:ln>
                  </pic:spPr>
                </pic:pic>
              </a:graphicData>
            </a:graphic>
          </wp:inline>
        </w:drawing>
      </w:r>
    </w:p>
    <w:p w14:paraId="5813ECC5" w14:textId="77777777" w:rsidR="00AE4BC8" w:rsidRPr="00253E0E" w:rsidRDefault="00AE4BC8" w:rsidP="00AE4BC8">
      <w:r w:rsidRPr="00253E0E">
        <w:t>Personal Email Address</w:t>
      </w:r>
      <w:r>
        <w:t>:</w:t>
      </w:r>
      <w:r>
        <w:tab/>
      </w:r>
      <w:r>
        <w:tab/>
      </w:r>
      <w:r w:rsidRPr="00253E0E">
        <w:rPr>
          <w:noProof/>
          <w:lang w:eastAsia="en-GB"/>
        </w:rPr>
        <w:drawing>
          <wp:inline distT="0" distB="0" distL="0" distR="0" wp14:anchorId="7E60E163" wp14:editId="65B39FE7">
            <wp:extent cx="3480435" cy="219075"/>
            <wp:effectExtent l="25400" t="25400" r="24765" b="34925"/>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0435" cy="219075"/>
                    </a:xfrm>
                    <a:prstGeom prst="rect">
                      <a:avLst/>
                    </a:prstGeom>
                    <a:noFill/>
                    <a:ln>
                      <a:solidFill>
                        <a:schemeClr val="tx1"/>
                      </a:solidFill>
                    </a:ln>
                  </pic:spPr>
                </pic:pic>
              </a:graphicData>
            </a:graphic>
          </wp:inline>
        </w:drawing>
      </w:r>
    </w:p>
    <w:p w14:paraId="0F6F2C7E" w14:textId="77777777" w:rsidR="00AE4BC8" w:rsidRPr="00253E0E" w:rsidRDefault="00AE4BC8" w:rsidP="00AE4BC8">
      <w:r w:rsidRPr="00253E0E">
        <w:t xml:space="preserve">Are you normally resident in the UK? Yes </w:t>
      </w:r>
      <w:r w:rsidRPr="00EB645F">
        <w:rPr>
          <w:sz w:val="40"/>
        </w:rPr>
        <w:sym w:font="Symbol" w:char="F0FF"/>
      </w:r>
      <w:r>
        <w:t xml:space="preserve"> </w:t>
      </w:r>
      <w:r w:rsidRPr="00253E0E">
        <w:t xml:space="preserve">No </w:t>
      </w:r>
      <w:r w:rsidRPr="00EB645F">
        <w:rPr>
          <w:sz w:val="40"/>
        </w:rPr>
        <w:sym w:font="Symbol" w:char="F0FF"/>
      </w:r>
    </w:p>
    <w:p w14:paraId="370A98F8" w14:textId="77777777" w:rsidR="00AE4BC8" w:rsidRPr="00253E0E" w:rsidRDefault="00AE4BC8" w:rsidP="00AE4BC8">
      <w:r w:rsidRPr="00253E0E">
        <w:t xml:space="preserve">If no, please </w:t>
      </w:r>
      <w:r>
        <w:t>state your country of residence:</w:t>
      </w:r>
      <w:r w:rsidRPr="00253E0E">
        <w:rPr>
          <w:noProof/>
          <w:lang w:eastAsia="en-GB"/>
        </w:rPr>
        <w:drawing>
          <wp:inline distT="0" distB="0" distL="0" distR="0" wp14:anchorId="370A5462" wp14:editId="225409EC">
            <wp:extent cx="226695" cy="7620"/>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 cy="762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0D0D5FCE" wp14:editId="552116BC">
            <wp:extent cx="54610" cy="54610"/>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71720D46" wp14:editId="3F74349C">
            <wp:extent cx="54610" cy="54610"/>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68131A03" wp14:editId="3FD9E106">
            <wp:extent cx="2579370" cy="62230"/>
            <wp:effectExtent l="0" t="0" r="1143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9370" cy="6223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249A674B" wp14:editId="52795FFE">
            <wp:extent cx="54610" cy="54610"/>
            <wp:effectExtent l="0" t="0" r="0" b="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15647283" wp14:editId="4989B9E5">
            <wp:extent cx="3587115" cy="219075"/>
            <wp:effectExtent l="25400" t="25400" r="19685" b="34925"/>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7115" cy="219075"/>
                    </a:xfrm>
                    <a:prstGeom prst="rect">
                      <a:avLst/>
                    </a:prstGeom>
                    <a:noFill/>
                    <a:ln>
                      <a:solidFill>
                        <a:schemeClr val="tx1"/>
                      </a:solidFill>
                    </a:ln>
                  </pic:spPr>
                </pic:pic>
              </a:graphicData>
            </a:graphic>
          </wp:inline>
        </w:drawing>
      </w:r>
    </w:p>
    <w:p w14:paraId="2C9B289A" w14:textId="77777777" w:rsidR="00AE4BC8" w:rsidRDefault="00AE4BC8" w:rsidP="00AE4BC8"/>
    <w:p w14:paraId="577172DC" w14:textId="77777777" w:rsidR="00AE4BC8" w:rsidRPr="00253E0E" w:rsidRDefault="00AE4BC8" w:rsidP="00AE4BC8">
      <w:r w:rsidRPr="00253E0E">
        <w:t xml:space="preserve">Please tick to confirm that you have the right and / or appropriate visa to work </w:t>
      </w:r>
      <w:r>
        <w:t>in the UK for more than 30 days.</w:t>
      </w:r>
    </w:p>
    <w:p w14:paraId="365056BC" w14:textId="77777777" w:rsidR="00AE4BC8" w:rsidRPr="00253E0E" w:rsidRDefault="00AE4BC8" w:rsidP="00AE4BC8">
      <w:pPr>
        <w:rPr>
          <w:sz w:val="48"/>
        </w:rPr>
      </w:pPr>
      <w:r w:rsidRPr="00253E0E">
        <w:rPr>
          <w:sz w:val="48"/>
        </w:rPr>
        <w:sym w:font="Symbol" w:char="F0FF"/>
      </w:r>
    </w:p>
    <w:p w14:paraId="431C4AF4" w14:textId="77777777" w:rsidR="00AE4BC8" w:rsidRDefault="00AE4BC8" w:rsidP="00AE4BC8"/>
    <w:p w14:paraId="2F74589F" w14:textId="77777777" w:rsidR="00AE4BC8" w:rsidRPr="009827C6" w:rsidRDefault="00AE4BC8" w:rsidP="00AE4BC8">
      <w:pPr>
        <w:rPr>
          <w:b/>
        </w:rPr>
      </w:pPr>
      <w:r w:rsidRPr="009827C6">
        <w:rPr>
          <w:b/>
        </w:rPr>
        <w:t xml:space="preserve">Emergency Contact </w:t>
      </w:r>
    </w:p>
    <w:p w14:paraId="1D788768" w14:textId="77777777" w:rsidR="00AE4BC8" w:rsidRDefault="00AE4BC8" w:rsidP="00AE4BC8">
      <w:r w:rsidRPr="00253E0E">
        <w:t>Name</w:t>
      </w:r>
      <w:r>
        <w:t>:</w:t>
      </w:r>
      <w:r>
        <w:tab/>
      </w:r>
      <w:r>
        <w:tab/>
      </w:r>
      <w:r w:rsidRPr="00253E0E">
        <w:rPr>
          <w:noProof/>
          <w:lang w:eastAsia="en-GB"/>
        </w:rPr>
        <w:drawing>
          <wp:inline distT="0" distB="0" distL="0" distR="0" wp14:anchorId="43AD69C5" wp14:editId="6EBF93C3">
            <wp:extent cx="4737735" cy="219075"/>
            <wp:effectExtent l="25400" t="25400" r="37465" b="34925"/>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7735" cy="219075"/>
                    </a:xfrm>
                    <a:prstGeom prst="rect">
                      <a:avLst/>
                    </a:prstGeom>
                    <a:noFill/>
                    <a:ln>
                      <a:solidFill>
                        <a:schemeClr val="tx1"/>
                      </a:solidFill>
                    </a:ln>
                  </pic:spPr>
                </pic:pic>
              </a:graphicData>
            </a:graphic>
          </wp:inline>
        </w:drawing>
      </w:r>
      <w:r w:rsidRPr="00253E0E">
        <w:t xml:space="preserve"> </w:t>
      </w:r>
    </w:p>
    <w:p w14:paraId="33EF6ABD" w14:textId="77777777" w:rsidR="00AE4BC8" w:rsidRPr="00253E0E" w:rsidRDefault="00AE4BC8" w:rsidP="00AE4BC8">
      <w:r w:rsidRPr="00253E0E">
        <w:t>Relationship</w:t>
      </w:r>
      <w:r>
        <w:t>:</w:t>
      </w:r>
      <w:r>
        <w:tab/>
      </w:r>
      <w:r w:rsidRPr="00253E0E">
        <w:rPr>
          <w:noProof/>
          <w:lang w:eastAsia="en-GB"/>
        </w:rPr>
        <w:drawing>
          <wp:inline distT="0" distB="0" distL="0" distR="0" wp14:anchorId="4694A0F1" wp14:editId="4EEF1631">
            <wp:extent cx="4737735" cy="219075"/>
            <wp:effectExtent l="25400" t="25400" r="37465" b="34925"/>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7735" cy="219075"/>
                    </a:xfrm>
                    <a:prstGeom prst="rect">
                      <a:avLst/>
                    </a:prstGeom>
                    <a:noFill/>
                    <a:ln>
                      <a:solidFill>
                        <a:schemeClr val="tx1"/>
                      </a:solidFill>
                    </a:ln>
                  </pic:spPr>
                </pic:pic>
              </a:graphicData>
            </a:graphic>
          </wp:inline>
        </w:drawing>
      </w:r>
      <w:r w:rsidRPr="00253E0E">
        <w:t xml:space="preserve"> </w:t>
      </w:r>
    </w:p>
    <w:p w14:paraId="02DE92DB" w14:textId="77777777" w:rsidR="00AE4BC8" w:rsidRDefault="00AE4BC8" w:rsidP="00AE4BC8">
      <w:r w:rsidRPr="00253E0E">
        <w:t>Primary Telephone Number</w:t>
      </w:r>
      <w:r>
        <w:t>:</w:t>
      </w:r>
      <w:r>
        <w:tab/>
      </w:r>
      <w:r>
        <w:tab/>
      </w:r>
      <w:r w:rsidRPr="00253E0E">
        <w:rPr>
          <w:noProof/>
          <w:lang w:eastAsia="en-GB"/>
        </w:rPr>
        <w:drawing>
          <wp:inline distT="0" distB="0" distL="0" distR="0" wp14:anchorId="45332B12" wp14:editId="57082023">
            <wp:extent cx="3366135" cy="219075"/>
            <wp:effectExtent l="25400" t="25400" r="37465" b="3492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6135" cy="219075"/>
                    </a:xfrm>
                    <a:prstGeom prst="rect">
                      <a:avLst/>
                    </a:prstGeom>
                    <a:noFill/>
                    <a:ln>
                      <a:solidFill>
                        <a:schemeClr val="tx1"/>
                      </a:solidFill>
                    </a:ln>
                  </pic:spPr>
                </pic:pic>
              </a:graphicData>
            </a:graphic>
          </wp:inline>
        </w:drawing>
      </w:r>
      <w:r w:rsidRPr="00253E0E">
        <w:t xml:space="preserve"> </w:t>
      </w:r>
    </w:p>
    <w:p w14:paraId="2FB485E5" w14:textId="77777777" w:rsidR="00AE4BC8" w:rsidRPr="00253E0E" w:rsidRDefault="00AE4BC8" w:rsidP="00AE4BC8">
      <w:r w:rsidRPr="00253E0E">
        <w:lastRenderedPageBreak/>
        <w:t>Secondary Telephone Number</w:t>
      </w:r>
      <w:r>
        <w:t>:</w:t>
      </w:r>
      <w:r>
        <w:tab/>
      </w:r>
      <w:r w:rsidRPr="00253E0E">
        <w:rPr>
          <w:noProof/>
          <w:lang w:eastAsia="en-GB"/>
        </w:rPr>
        <w:drawing>
          <wp:inline distT="0" distB="0" distL="0" distR="0" wp14:anchorId="6DC5CD4E" wp14:editId="58622D6F">
            <wp:extent cx="3366135" cy="219075"/>
            <wp:effectExtent l="25400" t="25400" r="37465" b="349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6135" cy="219075"/>
                    </a:xfrm>
                    <a:prstGeom prst="rect">
                      <a:avLst/>
                    </a:prstGeom>
                    <a:noFill/>
                    <a:ln>
                      <a:solidFill>
                        <a:schemeClr val="tx1"/>
                      </a:solidFill>
                    </a:ln>
                  </pic:spPr>
                </pic:pic>
              </a:graphicData>
            </a:graphic>
          </wp:inline>
        </w:drawing>
      </w:r>
    </w:p>
    <w:p w14:paraId="3B816DB9" w14:textId="77777777" w:rsidR="00AE4BC8" w:rsidRDefault="00AE4BC8" w:rsidP="00AE4BC8"/>
    <w:p w14:paraId="6F5B2048" w14:textId="77777777" w:rsidR="00AE4BC8" w:rsidRPr="009827C6" w:rsidRDefault="00AE4BC8" w:rsidP="00AE4BC8">
      <w:pPr>
        <w:rPr>
          <w:b/>
        </w:rPr>
      </w:pPr>
      <w:r w:rsidRPr="009827C6">
        <w:rPr>
          <w:b/>
        </w:rPr>
        <w:t xml:space="preserve">Other Information </w:t>
      </w:r>
    </w:p>
    <w:p w14:paraId="15F24E57" w14:textId="77777777" w:rsidR="00AE4BC8" w:rsidRDefault="00AE4BC8" w:rsidP="00AE4BC8"/>
    <w:p w14:paraId="0BB40D8A" w14:textId="77777777" w:rsidR="00AE4BC8" w:rsidRPr="00253E0E" w:rsidRDefault="00AE4BC8" w:rsidP="00AE4BC8">
      <w:r w:rsidRPr="00253E0E">
        <w:t xml:space="preserve">Do you have any skills, interests, voluntary and/or professional experience relevant to the role? </w:t>
      </w:r>
    </w:p>
    <w:p w14:paraId="157827E0" w14:textId="77777777" w:rsidR="00AE4BC8" w:rsidRDefault="00AE4BC8" w:rsidP="00AE4BC8">
      <w:r w:rsidRPr="00253E0E">
        <w:rPr>
          <w:noProof/>
          <w:lang w:eastAsia="en-GB"/>
        </w:rPr>
        <w:drawing>
          <wp:inline distT="0" distB="0" distL="0" distR="0" wp14:anchorId="4975DE28" wp14:editId="49D86E69">
            <wp:extent cx="6259830" cy="219075"/>
            <wp:effectExtent l="25400" t="25400" r="13970" b="34925"/>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0F108FBC" wp14:editId="0966CDC2">
            <wp:extent cx="6259830" cy="219075"/>
            <wp:effectExtent l="25400" t="25400" r="13970" b="349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47F03044" wp14:editId="647881A9">
            <wp:extent cx="6259830" cy="219075"/>
            <wp:effectExtent l="25400" t="25400" r="13970" b="34925"/>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7E130BE1" wp14:editId="3BBBAEA0">
            <wp:extent cx="6259830" cy="219075"/>
            <wp:effectExtent l="25400" t="25400" r="13970" b="34925"/>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2A26FB94" wp14:editId="348E333C">
            <wp:extent cx="6259830" cy="219075"/>
            <wp:effectExtent l="25400" t="25400" r="13970" b="34925"/>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4E504FCD" wp14:editId="7A123E7D">
            <wp:extent cx="6259830" cy="219075"/>
            <wp:effectExtent l="25400" t="25400" r="13970" b="34925"/>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28F44B81" wp14:editId="3F0164B6">
            <wp:extent cx="6259830" cy="219075"/>
            <wp:effectExtent l="25400" t="25400" r="13970" b="34925"/>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3D9E6D74" w14:textId="77777777" w:rsidR="00AE4BC8" w:rsidRDefault="00AE4BC8" w:rsidP="00AE4BC8"/>
    <w:p w14:paraId="01D9D402" w14:textId="77777777" w:rsidR="00AE4BC8" w:rsidRDefault="00AE4BC8" w:rsidP="00AE4BC8">
      <w:r w:rsidRPr="00253E0E">
        <w:t xml:space="preserve">Do you have any health issues/disabilities that we should be aware of, or that may impact on your </w:t>
      </w:r>
      <w:r>
        <w:t>volunteer role?</w:t>
      </w:r>
    </w:p>
    <w:p w14:paraId="1CA7148A" w14:textId="77777777" w:rsidR="00AE4BC8" w:rsidRPr="009827C6" w:rsidRDefault="00AE4BC8" w:rsidP="00AE4BC8">
      <w:pPr>
        <w:rPr>
          <w:sz w:val="40"/>
        </w:rPr>
      </w:pPr>
      <w:r w:rsidRPr="00253E0E">
        <w:t xml:space="preserve">Yes </w:t>
      </w:r>
      <w:r w:rsidRPr="00EB645F">
        <w:rPr>
          <w:sz w:val="40"/>
        </w:rPr>
        <w:sym w:font="Symbol" w:char="F0FF"/>
      </w:r>
      <w:r>
        <w:t xml:space="preserve"> </w:t>
      </w:r>
      <w:r w:rsidRPr="00253E0E">
        <w:t xml:space="preserve">No </w:t>
      </w:r>
      <w:r w:rsidRPr="00EB645F">
        <w:rPr>
          <w:sz w:val="40"/>
        </w:rPr>
        <w:sym w:font="Symbol" w:char="F0FF"/>
      </w:r>
    </w:p>
    <w:p w14:paraId="50CBB45F" w14:textId="77777777" w:rsidR="00AE4BC8" w:rsidRPr="00253E0E" w:rsidRDefault="00AE4BC8" w:rsidP="00AE4BC8">
      <w:r>
        <w:t>If yes, please specify:</w:t>
      </w:r>
      <w:r w:rsidRPr="00253E0E">
        <w:t xml:space="preserve"> </w:t>
      </w:r>
      <w:r w:rsidRPr="00253E0E">
        <w:rPr>
          <w:noProof/>
          <w:lang w:eastAsia="en-GB"/>
        </w:rPr>
        <w:drawing>
          <wp:inline distT="0" distB="0" distL="0" distR="0" wp14:anchorId="33817395" wp14:editId="083BF053">
            <wp:extent cx="6259830" cy="219075"/>
            <wp:effectExtent l="25400" t="25400" r="13970" b="34925"/>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7E7F67C8" wp14:editId="78BD565E">
            <wp:extent cx="6259830" cy="219075"/>
            <wp:effectExtent l="25400" t="25400" r="13970" b="34925"/>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31D380DF" w14:textId="77777777" w:rsidR="00AE4BC8" w:rsidRPr="00253E0E" w:rsidRDefault="00AE4BC8" w:rsidP="00AE4BC8">
      <w:r w:rsidRPr="00253E0E">
        <w:rPr>
          <w:noProof/>
          <w:lang w:eastAsia="en-GB"/>
        </w:rPr>
        <w:drawing>
          <wp:inline distT="0" distB="0" distL="0" distR="0" wp14:anchorId="12A757F3" wp14:editId="38E5CC3C">
            <wp:extent cx="6259830" cy="219075"/>
            <wp:effectExtent l="25400" t="25400" r="13970" b="34925"/>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1A03B51E" w14:textId="77777777" w:rsidR="00AE4BC8" w:rsidRPr="00253E0E" w:rsidRDefault="00AE4BC8" w:rsidP="00AE4BC8">
      <w:r w:rsidRPr="00253E0E">
        <w:rPr>
          <w:noProof/>
          <w:lang w:eastAsia="en-GB"/>
        </w:rPr>
        <w:drawing>
          <wp:inline distT="0" distB="0" distL="0" distR="0" wp14:anchorId="62D8F429" wp14:editId="381BA4FB">
            <wp:extent cx="6259830" cy="219075"/>
            <wp:effectExtent l="25400" t="25400" r="13970" b="34925"/>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1B480C07" w14:textId="77777777" w:rsidR="00AE4BC8" w:rsidRDefault="00AE4BC8" w:rsidP="00AE4BC8"/>
    <w:p w14:paraId="36023100" w14:textId="77777777" w:rsidR="00AE4BC8" w:rsidRPr="00253E0E" w:rsidRDefault="00AE4BC8" w:rsidP="00AE4BC8">
      <w:r w:rsidRPr="00253E0E">
        <w:t xml:space="preserve">Do you have any criminal convictions which are unspent? </w:t>
      </w:r>
    </w:p>
    <w:p w14:paraId="0D1E9948" w14:textId="77777777" w:rsidR="00AE4BC8" w:rsidRPr="009827C6" w:rsidRDefault="00AE4BC8" w:rsidP="00AE4BC8">
      <w:pPr>
        <w:rPr>
          <w:sz w:val="40"/>
        </w:rPr>
      </w:pPr>
      <w:r w:rsidRPr="00253E0E">
        <w:t xml:space="preserve">Yes </w:t>
      </w:r>
      <w:r w:rsidRPr="00EB645F">
        <w:rPr>
          <w:sz w:val="40"/>
        </w:rPr>
        <w:sym w:font="Symbol" w:char="F0FF"/>
      </w:r>
      <w:r>
        <w:t xml:space="preserve"> </w:t>
      </w:r>
      <w:r w:rsidRPr="00253E0E">
        <w:t xml:space="preserve">No </w:t>
      </w:r>
      <w:r w:rsidRPr="00EB645F">
        <w:rPr>
          <w:sz w:val="40"/>
        </w:rPr>
        <w:sym w:font="Symbol" w:char="F0FF"/>
      </w:r>
    </w:p>
    <w:p w14:paraId="69EB0F2F" w14:textId="77777777" w:rsidR="00AE4BC8" w:rsidRPr="00253E0E" w:rsidRDefault="00AE4BC8" w:rsidP="00AE4BC8">
      <w:r>
        <w:t>If yes, please specify:</w:t>
      </w:r>
      <w:r w:rsidRPr="00253E0E">
        <w:t xml:space="preserve"> </w:t>
      </w:r>
      <w:r w:rsidRPr="00253E0E">
        <w:rPr>
          <w:noProof/>
          <w:lang w:eastAsia="en-GB"/>
        </w:rPr>
        <w:drawing>
          <wp:inline distT="0" distB="0" distL="0" distR="0" wp14:anchorId="17951417" wp14:editId="4D308734">
            <wp:extent cx="6259830" cy="219075"/>
            <wp:effectExtent l="25400" t="25400" r="13970" b="34925"/>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r w:rsidRPr="00253E0E">
        <w:rPr>
          <w:noProof/>
          <w:lang w:eastAsia="en-GB"/>
        </w:rPr>
        <w:drawing>
          <wp:inline distT="0" distB="0" distL="0" distR="0" wp14:anchorId="59BFAF5B" wp14:editId="29B70B41">
            <wp:extent cx="6259830" cy="219075"/>
            <wp:effectExtent l="25400" t="25400" r="13970" b="34925"/>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79B26878" w14:textId="77777777" w:rsidR="00AE4BC8" w:rsidRPr="00253E0E" w:rsidRDefault="00AE4BC8" w:rsidP="00AE4BC8">
      <w:r w:rsidRPr="00253E0E">
        <w:rPr>
          <w:noProof/>
          <w:lang w:eastAsia="en-GB"/>
        </w:rPr>
        <w:drawing>
          <wp:inline distT="0" distB="0" distL="0" distR="0" wp14:anchorId="6E37843E" wp14:editId="62D9313D">
            <wp:extent cx="6259830" cy="219075"/>
            <wp:effectExtent l="25400" t="25400" r="13970" b="34925"/>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4C5EC119" w14:textId="77777777" w:rsidR="00AE4BC8" w:rsidRPr="00253E0E" w:rsidRDefault="00AE4BC8" w:rsidP="00AE4BC8">
      <w:r w:rsidRPr="00253E0E">
        <w:rPr>
          <w:noProof/>
          <w:lang w:eastAsia="en-GB"/>
        </w:rPr>
        <w:drawing>
          <wp:inline distT="0" distB="0" distL="0" distR="0" wp14:anchorId="4142CE99" wp14:editId="3AFC8A77">
            <wp:extent cx="6259830" cy="219075"/>
            <wp:effectExtent l="25400" t="25400" r="13970" b="34925"/>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830" cy="219075"/>
                    </a:xfrm>
                    <a:prstGeom prst="rect">
                      <a:avLst/>
                    </a:prstGeom>
                    <a:noFill/>
                    <a:ln>
                      <a:solidFill>
                        <a:schemeClr val="tx1"/>
                      </a:solidFill>
                    </a:ln>
                  </pic:spPr>
                </pic:pic>
              </a:graphicData>
            </a:graphic>
          </wp:inline>
        </w:drawing>
      </w:r>
      <w:r w:rsidRPr="00253E0E">
        <w:t xml:space="preserve"> </w:t>
      </w:r>
    </w:p>
    <w:p w14:paraId="6A22BF82" w14:textId="77777777" w:rsidR="00AE4BC8" w:rsidRPr="00253E0E" w:rsidRDefault="00AE4BC8" w:rsidP="00AE4BC8">
      <w:r w:rsidRPr="00253E0E">
        <w:t xml:space="preserve"> </w:t>
      </w:r>
      <w:r w:rsidRPr="00253E0E">
        <w:rPr>
          <w:noProof/>
          <w:lang w:eastAsia="en-GB"/>
        </w:rPr>
        <w:drawing>
          <wp:inline distT="0" distB="0" distL="0" distR="0" wp14:anchorId="0558CAA1" wp14:editId="3A623C55">
            <wp:extent cx="62230" cy="20320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 cy="20320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65B16B68" wp14:editId="62726F83">
            <wp:extent cx="62230" cy="20320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 cy="203200"/>
                    </a:xfrm>
                    <a:prstGeom prst="rect">
                      <a:avLst/>
                    </a:prstGeom>
                    <a:noFill/>
                    <a:ln>
                      <a:noFill/>
                    </a:ln>
                  </pic:spPr>
                </pic:pic>
              </a:graphicData>
            </a:graphic>
          </wp:inline>
        </w:drawing>
      </w:r>
    </w:p>
    <w:p w14:paraId="5219DFDA" w14:textId="77777777" w:rsidR="00AE4BC8" w:rsidRPr="009827C6" w:rsidRDefault="00AE4BC8" w:rsidP="00AE4BC8">
      <w:pPr>
        <w:rPr>
          <w:b/>
        </w:rPr>
      </w:pPr>
      <w:r w:rsidRPr="009827C6">
        <w:rPr>
          <w:b/>
        </w:rPr>
        <w:t xml:space="preserve">Opt In Section </w:t>
      </w:r>
    </w:p>
    <w:p w14:paraId="45AD912D" w14:textId="77777777" w:rsidR="00AE4BC8" w:rsidRPr="00253E0E" w:rsidRDefault="00AE4BC8" w:rsidP="00AE4BC8">
      <w:r w:rsidRPr="00253E0E">
        <w:t xml:space="preserve"> </w:t>
      </w:r>
      <w:r w:rsidRPr="00253E0E">
        <w:rPr>
          <w:noProof/>
          <w:lang w:eastAsia="en-GB"/>
        </w:rPr>
        <w:drawing>
          <wp:inline distT="0" distB="0" distL="0" distR="0" wp14:anchorId="5B2CE2A8" wp14:editId="640040B7">
            <wp:extent cx="54610" cy="5461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78BF85B8" wp14:editId="6679CA7E">
            <wp:extent cx="461010" cy="6223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 cy="6223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695A3E47" wp14:editId="46142952">
            <wp:extent cx="54610" cy="5461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0E820E7A" wp14:editId="2E721013">
            <wp:extent cx="54610" cy="5461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p w14:paraId="2EA7432A" w14:textId="55536B5B" w:rsidR="00AE4BC8" w:rsidRPr="00253E0E" w:rsidRDefault="00AE4BC8" w:rsidP="00AE4BC8">
      <w:r w:rsidRPr="00253E0E">
        <w:t xml:space="preserve">I understand the </w:t>
      </w:r>
      <w:r>
        <w:t xml:space="preserve">organisation </w:t>
      </w:r>
      <w:r w:rsidRPr="00253E0E">
        <w:t xml:space="preserve">will send me emails which are relevant to my volunteering role(s). </w:t>
      </w:r>
    </w:p>
    <w:p w14:paraId="61C87799" w14:textId="77777777" w:rsidR="00AE4BC8" w:rsidRPr="009827C6" w:rsidRDefault="00AE4BC8" w:rsidP="00AE4BC8">
      <w:pPr>
        <w:rPr>
          <w:sz w:val="40"/>
        </w:rPr>
      </w:pPr>
      <w:r w:rsidRPr="00253E0E">
        <w:t xml:space="preserve">Yes </w:t>
      </w:r>
      <w:r w:rsidRPr="00EB645F">
        <w:rPr>
          <w:sz w:val="40"/>
        </w:rPr>
        <w:sym w:font="Symbol" w:char="F0FF"/>
      </w:r>
      <w:r>
        <w:t xml:space="preserve"> </w:t>
      </w:r>
      <w:r w:rsidRPr="00253E0E">
        <w:t xml:space="preserve">No </w:t>
      </w:r>
      <w:r w:rsidRPr="00EB645F">
        <w:rPr>
          <w:sz w:val="40"/>
        </w:rPr>
        <w:sym w:font="Symbol" w:char="F0FF"/>
      </w:r>
    </w:p>
    <w:p w14:paraId="62A12483" w14:textId="77777777" w:rsidR="00AE4BC8" w:rsidRDefault="00AE4BC8" w:rsidP="00AE4BC8"/>
    <w:p w14:paraId="5B02A010" w14:textId="0E99F889" w:rsidR="00AE4BC8" w:rsidRDefault="00AE4BC8" w:rsidP="00AE4BC8">
      <w:r w:rsidRPr="00253E0E">
        <w:lastRenderedPageBreak/>
        <w:t xml:space="preserve">I consent to the </w:t>
      </w:r>
      <w:r>
        <w:t>organisation</w:t>
      </w:r>
      <w:r w:rsidRPr="00253E0E">
        <w:t xml:space="preserve"> sending me other communications related to the </w:t>
      </w:r>
      <w:r>
        <w:t>organisation.</w:t>
      </w:r>
    </w:p>
    <w:p w14:paraId="0EC363ED" w14:textId="77777777" w:rsidR="00AE4BC8" w:rsidRPr="009827C6" w:rsidRDefault="00AE4BC8" w:rsidP="00AE4BC8">
      <w:pPr>
        <w:rPr>
          <w:sz w:val="40"/>
        </w:rPr>
      </w:pPr>
      <w:r w:rsidRPr="00253E0E">
        <w:t xml:space="preserve">Yes </w:t>
      </w:r>
      <w:r w:rsidRPr="00EB645F">
        <w:rPr>
          <w:sz w:val="40"/>
        </w:rPr>
        <w:sym w:font="Symbol" w:char="F0FF"/>
      </w:r>
      <w:r>
        <w:t xml:space="preserve"> </w:t>
      </w:r>
      <w:r w:rsidRPr="00253E0E">
        <w:t xml:space="preserve">No </w:t>
      </w:r>
      <w:r w:rsidRPr="00EB645F">
        <w:rPr>
          <w:sz w:val="40"/>
        </w:rPr>
        <w:sym w:font="Symbol" w:char="F0FF"/>
      </w:r>
    </w:p>
    <w:p w14:paraId="78DD33F7" w14:textId="77777777" w:rsidR="00AE4BC8" w:rsidRDefault="00AE4BC8" w:rsidP="00AE4BC8"/>
    <w:p w14:paraId="591F85C3" w14:textId="70509644" w:rsidR="00AE4BC8" w:rsidRPr="00253E0E" w:rsidRDefault="00AE4BC8" w:rsidP="00AE4BC8">
      <w:r w:rsidRPr="00253E0E">
        <w:t xml:space="preserve">I consent to the </w:t>
      </w:r>
      <w:r>
        <w:t>organisation</w:t>
      </w:r>
      <w:r w:rsidRPr="00253E0E">
        <w:t xml:space="preserve"> </w:t>
      </w:r>
      <w:r w:rsidRPr="00253E0E">
        <w:t xml:space="preserve">holding and using photographs of me in my volunteer role(s). </w:t>
      </w:r>
    </w:p>
    <w:p w14:paraId="295B6D92" w14:textId="77777777" w:rsidR="00AE4BC8" w:rsidRPr="009827C6" w:rsidRDefault="00AE4BC8" w:rsidP="00AE4BC8">
      <w:pPr>
        <w:rPr>
          <w:sz w:val="40"/>
        </w:rPr>
      </w:pPr>
      <w:r w:rsidRPr="00253E0E">
        <w:t xml:space="preserve">Yes </w:t>
      </w:r>
      <w:r w:rsidRPr="00EB645F">
        <w:rPr>
          <w:sz w:val="40"/>
        </w:rPr>
        <w:sym w:font="Symbol" w:char="F0FF"/>
      </w:r>
      <w:r>
        <w:t xml:space="preserve"> </w:t>
      </w:r>
      <w:r w:rsidRPr="00253E0E">
        <w:t xml:space="preserve">No </w:t>
      </w:r>
      <w:r w:rsidRPr="00EB645F">
        <w:rPr>
          <w:sz w:val="40"/>
        </w:rPr>
        <w:sym w:font="Symbol" w:char="F0FF"/>
      </w:r>
    </w:p>
    <w:p w14:paraId="33874AD0" w14:textId="77777777" w:rsidR="00AE4BC8" w:rsidRDefault="00AE4BC8" w:rsidP="00AE4BC8"/>
    <w:p w14:paraId="684DE00E" w14:textId="77777777" w:rsidR="00AE4BC8" w:rsidRPr="0039673C" w:rsidRDefault="00AE4BC8" w:rsidP="00AE4BC8">
      <w:pPr>
        <w:rPr>
          <w:b/>
        </w:rPr>
      </w:pPr>
      <w:r w:rsidRPr="0039673C">
        <w:rPr>
          <w:b/>
        </w:rPr>
        <w:t xml:space="preserve">Data Protection Statement </w:t>
      </w:r>
    </w:p>
    <w:p w14:paraId="0E9978C4" w14:textId="77777777" w:rsidR="00AE4BC8" w:rsidRPr="00253E0E" w:rsidRDefault="00AE4BC8" w:rsidP="00AE4BC8">
      <w:r w:rsidRPr="00253E0E">
        <w:rPr>
          <w:noProof/>
          <w:lang w:eastAsia="en-GB"/>
        </w:rPr>
        <w:drawing>
          <wp:inline distT="0" distB="0" distL="0" distR="0" wp14:anchorId="68DF73C1" wp14:editId="5F689E8F">
            <wp:extent cx="54610" cy="5461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53E0E">
        <w:t xml:space="preserve"> </w:t>
      </w:r>
      <w:r w:rsidRPr="00253E0E">
        <w:rPr>
          <w:noProof/>
          <w:lang w:eastAsia="en-GB"/>
        </w:rPr>
        <w:drawing>
          <wp:inline distT="0" distB="0" distL="0" distR="0" wp14:anchorId="4B97BFEC" wp14:editId="17AA90C3">
            <wp:extent cx="54610" cy="5461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p w14:paraId="30BABE76" w14:textId="45826AED" w:rsidR="00AE4BC8" w:rsidRPr="00253E0E" w:rsidRDefault="00AE4BC8" w:rsidP="00AE4BC8">
      <w:r w:rsidRPr="00253E0E">
        <w:t xml:space="preserve">The </w:t>
      </w:r>
      <w:r>
        <w:t>organisation</w:t>
      </w:r>
      <w:r w:rsidRPr="00253E0E">
        <w:t xml:space="preserve"> </w:t>
      </w:r>
      <w:r w:rsidRPr="00253E0E">
        <w:t xml:space="preserve">respects your privacy and will not disclose your personal data to any third party without your consent. By providing your signature below, you consent to the </w:t>
      </w:r>
      <w:r>
        <w:t>organisation</w:t>
      </w:r>
      <w:r w:rsidRPr="00253E0E">
        <w:t xml:space="preserve"> processing any personal data (including sensitive personal data) that may be collected from you for t</w:t>
      </w:r>
      <w:r>
        <w:t>he purpose of your registration and</w:t>
      </w:r>
      <w:r w:rsidRPr="00253E0E">
        <w:t xml:space="preserve"> maintaining records. Our full Privacy Policy can be </w:t>
      </w:r>
      <w:r>
        <w:t>issued on request.</w:t>
      </w:r>
      <w:r w:rsidRPr="00253E0E">
        <w:t xml:space="preserve"> </w:t>
      </w:r>
    </w:p>
    <w:p w14:paraId="072984BF" w14:textId="77777777" w:rsidR="00AE4BC8" w:rsidRDefault="00AE4BC8" w:rsidP="00AE4BC8"/>
    <w:p w14:paraId="5ED638A0" w14:textId="77777777" w:rsidR="00AE4BC8" w:rsidRDefault="00AE4BC8" w:rsidP="00AE4BC8">
      <w:r w:rsidRPr="00253E0E">
        <w:t>Signature</w:t>
      </w:r>
      <w:r>
        <w:t>:</w:t>
      </w:r>
      <w:r>
        <w:tab/>
      </w:r>
      <w:r w:rsidRPr="00253E0E">
        <w:rPr>
          <w:noProof/>
          <w:lang w:eastAsia="en-GB"/>
        </w:rPr>
        <w:drawing>
          <wp:inline distT="0" distB="0" distL="0" distR="0" wp14:anchorId="05803C05" wp14:editId="238B419E">
            <wp:extent cx="4643488" cy="375285"/>
            <wp:effectExtent l="25400" t="25400" r="30480" b="31115"/>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3236" cy="376881"/>
                    </a:xfrm>
                    <a:prstGeom prst="rect">
                      <a:avLst/>
                    </a:prstGeom>
                    <a:noFill/>
                    <a:ln>
                      <a:solidFill>
                        <a:schemeClr val="tx1"/>
                      </a:solidFill>
                    </a:ln>
                  </pic:spPr>
                </pic:pic>
              </a:graphicData>
            </a:graphic>
          </wp:inline>
        </w:drawing>
      </w:r>
      <w:r w:rsidRPr="00253E0E">
        <w:t xml:space="preserve"> </w:t>
      </w:r>
    </w:p>
    <w:p w14:paraId="32F89E81" w14:textId="5B473687" w:rsidR="00F95825" w:rsidRDefault="00AE4BC8" w:rsidP="00AE4BC8">
      <w:pPr>
        <w:widowControl w:val="0"/>
        <w:autoSpaceDE w:val="0"/>
        <w:autoSpaceDN w:val="0"/>
        <w:adjustRightInd w:val="0"/>
        <w:spacing w:after="240"/>
        <w:jc w:val="both"/>
      </w:pPr>
      <w:r>
        <w:t>Date:</w:t>
      </w:r>
      <w:r>
        <w:tab/>
      </w:r>
      <w:r>
        <w:tab/>
      </w:r>
      <w:r w:rsidRPr="00253E0E">
        <w:rPr>
          <w:noProof/>
          <w:lang w:eastAsia="en-GB"/>
        </w:rPr>
        <w:drawing>
          <wp:inline distT="0" distB="0" distL="0" distR="0" wp14:anchorId="30610DE9" wp14:editId="165F7060">
            <wp:extent cx="2383790" cy="375285"/>
            <wp:effectExtent l="25400" t="25400" r="29210" b="31115"/>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3790" cy="375285"/>
                    </a:xfrm>
                    <a:prstGeom prst="rect">
                      <a:avLst/>
                    </a:prstGeom>
                    <a:noFill/>
                    <a:ln>
                      <a:solidFill>
                        <a:schemeClr val="tx1"/>
                      </a:solidFill>
                    </a:ln>
                  </pic:spPr>
                </pic:pic>
              </a:graphicData>
            </a:graphic>
          </wp:inline>
        </w:drawing>
      </w:r>
    </w:p>
    <w:p w14:paraId="374CE3FC" w14:textId="77777777" w:rsidR="00AE4BC8" w:rsidRDefault="00AE4BC8" w:rsidP="00AE4BC8">
      <w:pPr>
        <w:widowControl w:val="0"/>
        <w:autoSpaceDE w:val="0"/>
        <w:autoSpaceDN w:val="0"/>
        <w:adjustRightInd w:val="0"/>
        <w:spacing w:after="240"/>
        <w:jc w:val="both"/>
      </w:pPr>
    </w:p>
    <w:p w14:paraId="1BD304E1" w14:textId="77777777" w:rsidR="00AE4BC8" w:rsidRDefault="00AE4BC8" w:rsidP="00AE4BC8">
      <w:pPr>
        <w:widowControl w:val="0"/>
        <w:autoSpaceDE w:val="0"/>
        <w:autoSpaceDN w:val="0"/>
        <w:adjustRightInd w:val="0"/>
        <w:spacing w:after="240"/>
        <w:jc w:val="both"/>
      </w:pPr>
    </w:p>
    <w:p w14:paraId="096EE669" w14:textId="77777777" w:rsidR="00AE4BC8" w:rsidRDefault="00AE4BC8" w:rsidP="00AE4BC8">
      <w:pPr>
        <w:widowControl w:val="0"/>
        <w:autoSpaceDE w:val="0"/>
        <w:autoSpaceDN w:val="0"/>
        <w:adjustRightInd w:val="0"/>
        <w:spacing w:after="240"/>
        <w:jc w:val="both"/>
      </w:pPr>
    </w:p>
    <w:p w14:paraId="7E8A063C" w14:textId="77777777" w:rsidR="00AE4BC8" w:rsidRDefault="00AE4BC8" w:rsidP="00AE4BC8">
      <w:pPr>
        <w:widowControl w:val="0"/>
        <w:autoSpaceDE w:val="0"/>
        <w:autoSpaceDN w:val="0"/>
        <w:adjustRightInd w:val="0"/>
        <w:spacing w:after="240"/>
        <w:jc w:val="both"/>
      </w:pPr>
    </w:p>
    <w:p w14:paraId="101E1F90" w14:textId="77777777" w:rsidR="00AE4BC8" w:rsidRDefault="00AE4BC8" w:rsidP="00AE4BC8">
      <w:pPr>
        <w:widowControl w:val="0"/>
        <w:autoSpaceDE w:val="0"/>
        <w:autoSpaceDN w:val="0"/>
        <w:adjustRightInd w:val="0"/>
        <w:spacing w:after="240"/>
        <w:jc w:val="both"/>
      </w:pPr>
    </w:p>
    <w:p w14:paraId="6EADA336" w14:textId="77777777" w:rsidR="00AE4BC8" w:rsidRDefault="00AE4BC8" w:rsidP="00AE4BC8">
      <w:pPr>
        <w:widowControl w:val="0"/>
        <w:autoSpaceDE w:val="0"/>
        <w:autoSpaceDN w:val="0"/>
        <w:adjustRightInd w:val="0"/>
        <w:spacing w:after="240"/>
        <w:jc w:val="both"/>
      </w:pPr>
    </w:p>
    <w:p w14:paraId="165B4EE6" w14:textId="77777777" w:rsidR="00AE4BC8" w:rsidRDefault="00AE4BC8" w:rsidP="00AE4BC8">
      <w:pPr>
        <w:widowControl w:val="0"/>
        <w:autoSpaceDE w:val="0"/>
        <w:autoSpaceDN w:val="0"/>
        <w:adjustRightInd w:val="0"/>
        <w:spacing w:after="240"/>
        <w:jc w:val="both"/>
      </w:pPr>
    </w:p>
    <w:p w14:paraId="47EE7FD5" w14:textId="77777777" w:rsidR="00AE4BC8" w:rsidRDefault="00AE4BC8" w:rsidP="00AE4BC8">
      <w:pPr>
        <w:widowControl w:val="0"/>
        <w:autoSpaceDE w:val="0"/>
        <w:autoSpaceDN w:val="0"/>
        <w:adjustRightInd w:val="0"/>
        <w:spacing w:after="240"/>
        <w:jc w:val="both"/>
      </w:pPr>
    </w:p>
    <w:p w14:paraId="23AAE3A6" w14:textId="77777777" w:rsidR="00AE4BC8" w:rsidRDefault="00AE4BC8" w:rsidP="00AE4BC8">
      <w:pPr>
        <w:widowControl w:val="0"/>
        <w:autoSpaceDE w:val="0"/>
        <w:autoSpaceDN w:val="0"/>
        <w:adjustRightInd w:val="0"/>
        <w:spacing w:after="240"/>
        <w:jc w:val="both"/>
      </w:pPr>
    </w:p>
    <w:p w14:paraId="6DEC25E7" w14:textId="77777777" w:rsidR="00AE4BC8" w:rsidRDefault="00AE4BC8" w:rsidP="00AE4BC8">
      <w:pPr>
        <w:widowControl w:val="0"/>
        <w:autoSpaceDE w:val="0"/>
        <w:autoSpaceDN w:val="0"/>
        <w:adjustRightInd w:val="0"/>
        <w:spacing w:after="240"/>
        <w:jc w:val="both"/>
      </w:pPr>
    </w:p>
    <w:p w14:paraId="1776FD84" w14:textId="77777777" w:rsidR="00AE4BC8" w:rsidRDefault="00AE4BC8" w:rsidP="00AE4BC8">
      <w:pPr>
        <w:widowControl w:val="0"/>
        <w:autoSpaceDE w:val="0"/>
        <w:autoSpaceDN w:val="0"/>
        <w:adjustRightInd w:val="0"/>
        <w:spacing w:after="240"/>
        <w:jc w:val="both"/>
      </w:pPr>
    </w:p>
    <w:p w14:paraId="4AE86853" w14:textId="77777777" w:rsidR="00AE4BC8" w:rsidRDefault="00AE4BC8" w:rsidP="00AE4BC8">
      <w:pPr>
        <w:widowControl w:val="0"/>
        <w:autoSpaceDE w:val="0"/>
        <w:autoSpaceDN w:val="0"/>
        <w:adjustRightInd w:val="0"/>
        <w:spacing w:after="240"/>
        <w:jc w:val="both"/>
      </w:pPr>
    </w:p>
    <w:p w14:paraId="50F71AE8" w14:textId="77777777" w:rsidR="00AE4BC8" w:rsidRDefault="00AE4BC8" w:rsidP="00AE4BC8">
      <w:pPr>
        <w:widowControl w:val="0"/>
        <w:autoSpaceDE w:val="0"/>
        <w:autoSpaceDN w:val="0"/>
        <w:adjustRightInd w:val="0"/>
        <w:spacing w:after="240"/>
        <w:jc w:val="both"/>
      </w:pPr>
    </w:p>
    <w:p w14:paraId="75576C4A" w14:textId="77777777" w:rsidR="00AE4BC8" w:rsidRDefault="00AE4BC8" w:rsidP="00AE4BC8">
      <w:pPr>
        <w:widowControl w:val="0"/>
        <w:autoSpaceDE w:val="0"/>
        <w:autoSpaceDN w:val="0"/>
        <w:adjustRightInd w:val="0"/>
        <w:spacing w:after="240"/>
        <w:jc w:val="both"/>
      </w:pPr>
    </w:p>
    <w:p w14:paraId="35E24DB1" w14:textId="45CB4E0D" w:rsidR="00AE4BC8" w:rsidRDefault="00AE4BC8" w:rsidP="00AE4BC8">
      <w:pPr>
        <w:widowControl w:val="0"/>
        <w:autoSpaceDE w:val="0"/>
        <w:autoSpaceDN w:val="0"/>
        <w:adjustRightInd w:val="0"/>
        <w:spacing w:after="240"/>
        <w:jc w:val="center"/>
        <w:rPr>
          <w:rFonts w:cs="Optima"/>
          <w:b/>
          <w:color w:val="000000"/>
          <w:sz w:val="28"/>
          <w:szCs w:val="28"/>
        </w:rPr>
      </w:pPr>
      <w:bookmarkStart w:id="3" w:name="Volunteer_Induction"/>
      <w:r w:rsidRPr="00AE4BC8">
        <w:rPr>
          <w:rFonts w:cs="Optima"/>
          <w:b/>
          <w:color w:val="000000"/>
          <w:sz w:val="28"/>
          <w:szCs w:val="28"/>
        </w:rPr>
        <w:lastRenderedPageBreak/>
        <w:t>Volunteer Induction Checklist</w:t>
      </w:r>
      <w:bookmarkEnd w:id="3"/>
    </w:p>
    <w:p w14:paraId="0FFC9E9E" w14:textId="052EE188" w:rsidR="007B01FD" w:rsidRPr="00BB3A8F" w:rsidRDefault="007B01FD" w:rsidP="007B01FD">
      <w:pPr>
        <w:jc w:val="both"/>
      </w:pPr>
      <w:r>
        <w:t>Welcome to</w:t>
      </w:r>
      <w:r w:rsidRPr="00BB3A8F">
        <w:t xml:space="preserve"> the</w:t>
      </w:r>
      <w:r>
        <w:t xml:space="preserve"> organisation</w:t>
      </w:r>
      <w:r>
        <w:t>. This checklist</w:t>
      </w:r>
      <w:r w:rsidRPr="00BB3A8F">
        <w:t xml:space="preserve"> </w:t>
      </w:r>
      <w:r>
        <w:t>is</w:t>
      </w:r>
      <w:r w:rsidRPr="00BB3A8F">
        <w:t xml:space="preserve"> completed for all new employees and volunteers regardless of grade or position. It will be completed by your line manager (or by </w:t>
      </w:r>
      <w:r>
        <w:t xml:space="preserve">a person who has been appointed </w:t>
      </w:r>
      <w:r w:rsidRPr="00BB3A8F">
        <w:t xml:space="preserve">to do so) when they welcome you to the </w:t>
      </w:r>
      <w:r>
        <w:t>organisation</w:t>
      </w:r>
      <w:r w:rsidRPr="00BB3A8F">
        <w:t xml:space="preserve"> on your first day. Any comments or suggestions for the improvement and development of the checklist should be directed t</w:t>
      </w:r>
      <w:r>
        <w:t xml:space="preserve">o </w:t>
      </w:r>
      <w:proofErr w:type="spellStart"/>
      <w:r>
        <w:t>xxxx</w:t>
      </w:r>
      <w:proofErr w:type="spellEnd"/>
      <w:r>
        <w:t>.</w:t>
      </w:r>
      <w:r w:rsidRPr="00BB3A8F">
        <w:t xml:space="preserve"> </w:t>
      </w:r>
    </w:p>
    <w:p w14:paraId="695DC633" w14:textId="77777777" w:rsidR="007B01FD" w:rsidRDefault="007B01FD" w:rsidP="007B01FD"/>
    <w:p w14:paraId="4D897236" w14:textId="77777777" w:rsidR="007B01FD" w:rsidRDefault="007B01FD" w:rsidP="007B01FD"/>
    <w:p w14:paraId="728EDDE8" w14:textId="1C9F9420" w:rsidR="007B01FD" w:rsidRDefault="007B01FD" w:rsidP="007B01FD">
      <w:r w:rsidRPr="00BB3A8F">
        <w:t>Start Date</w:t>
      </w:r>
      <w:r>
        <w:t>:</w:t>
      </w:r>
      <w:r>
        <w:t xml:space="preserve"> </w:t>
      </w:r>
      <w:r>
        <w:t>_______</w:t>
      </w:r>
      <w:r w:rsidRPr="00BB3A8F">
        <w:t xml:space="preserve">____________ </w:t>
      </w:r>
      <w:r>
        <w:tab/>
      </w:r>
      <w:r>
        <w:t>Volunteer:</w:t>
      </w:r>
      <w:r>
        <w:t xml:space="preserve"> </w:t>
      </w:r>
      <w:r w:rsidRPr="00BB3A8F">
        <w:t>_____</w:t>
      </w:r>
      <w:r>
        <w:t>_____</w:t>
      </w:r>
      <w:r w:rsidRPr="00BB3A8F">
        <w:t>___________________</w:t>
      </w:r>
      <w:r>
        <w:t xml:space="preserve"> </w:t>
      </w:r>
    </w:p>
    <w:p w14:paraId="2CEF59BC" w14:textId="6778D7CE" w:rsidR="007B01FD" w:rsidRPr="00BB3A8F" w:rsidRDefault="007B01FD" w:rsidP="007B01FD">
      <w:r w:rsidRPr="00BB3A8F">
        <w:t>Line Manager</w:t>
      </w:r>
      <w:r>
        <w:t>:</w:t>
      </w:r>
      <w:r>
        <w:t xml:space="preserve"> </w:t>
      </w:r>
      <w:r w:rsidRPr="00BB3A8F">
        <w:t>__</w:t>
      </w:r>
      <w:r>
        <w:t>_________</w:t>
      </w:r>
      <w:r w:rsidRPr="00BB3A8F">
        <w:t xml:space="preserve">___________________ </w:t>
      </w:r>
    </w:p>
    <w:p w14:paraId="75524C26" w14:textId="3CC902F3" w:rsidR="007B01FD" w:rsidRPr="00BB3A8F" w:rsidRDefault="007B01FD" w:rsidP="007B01FD"/>
    <w:p w14:paraId="71403940" w14:textId="77777777" w:rsidR="007B01FD" w:rsidRPr="00BB3A8F" w:rsidRDefault="007B01FD" w:rsidP="007B01FD">
      <w:r w:rsidRPr="00BB3A8F">
        <w:t xml:space="preserve">On completion of checklist, please sign: </w:t>
      </w:r>
    </w:p>
    <w:p w14:paraId="47E1385F" w14:textId="77777777" w:rsidR="007B01FD" w:rsidRDefault="007B01FD" w:rsidP="007B01FD"/>
    <w:p w14:paraId="263C728C" w14:textId="77777777" w:rsidR="007B01FD" w:rsidRDefault="007B01FD" w:rsidP="007B01FD"/>
    <w:p w14:paraId="78033D1F" w14:textId="3EFA13D3" w:rsidR="007B01FD" w:rsidRPr="00BB3A8F" w:rsidRDefault="007B01FD" w:rsidP="007B01FD">
      <w:r w:rsidRPr="00BB3A8F">
        <w:t>Line Manager</w:t>
      </w:r>
      <w:r>
        <w:t>:</w:t>
      </w:r>
      <w:r w:rsidRPr="00BD5E29">
        <w:t xml:space="preserve"> </w:t>
      </w:r>
      <w:r>
        <w:t>___________________________</w:t>
      </w:r>
      <w:r>
        <w:t>______</w:t>
      </w:r>
      <w:r w:rsidRPr="00BB3A8F">
        <w:t xml:space="preserve">Signature Date ________________ (or appointed person) </w:t>
      </w:r>
    </w:p>
    <w:p w14:paraId="2F4CCD6B" w14:textId="77777777" w:rsidR="007B01FD" w:rsidRDefault="007B01FD" w:rsidP="007B01FD"/>
    <w:p w14:paraId="30713ECA" w14:textId="77777777" w:rsidR="007B01FD" w:rsidRDefault="007B01FD" w:rsidP="007B01FD"/>
    <w:p w14:paraId="038298B6" w14:textId="64BF5EAA" w:rsidR="007B01FD" w:rsidRPr="00BB3A8F" w:rsidRDefault="007B01FD" w:rsidP="007B01FD">
      <w:r w:rsidRPr="00BB3A8F">
        <w:t>Employee/Volunteer</w:t>
      </w:r>
      <w:r>
        <w:t>:</w:t>
      </w:r>
      <w:r>
        <w:t xml:space="preserve"> </w:t>
      </w:r>
      <w:r>
        <w:t>_______________________</w:t>
      </w:r>
      <w:r>
        <w:t>_</w:t>
      </w:r>
      <w:r w:rsidRPr="00BB3A8F">
        <w:t xml:space="preserve">___ Signature Date ________________ </w:t>
      </w:r>
    </w:p>
    <w:p w14:paraId="442942FA" w14:textId="77777777" w:rsidR="007B01FD" w:rsidRDefault="007B01FD" w:rsidP="007B01FD"/>
    <w:p w14:paraId="7DFB47E2" w14:textId="77777777" w:rsidR="007B01FD" w:rsidRDefault="007B01FD" w:rsidP="007B01FD"/>
    <w:p w14:paraId="2C01ABDA" w14:textId="77777777" w:rsidR="007B01FD" w:rsidRDefault="007B01FD" w:rsidP="007B01FD">
      <w:r w:rsidRPr="00BB3A8F">
        <w:t>Your line manager will spend time with you on your first day to introduce you to your place of work and to your fellow team members.</w:t>
      </w:r>
      <w:r>
        <w:t xml:space="preserve"> Please do not hesitate to ask any questions if you are unsure about any aspect of what is being discussed.</w:t>
      </w:r>
    </w:p>
    <w:p w14:paraId="572AA2AF" w14:textId="77777777" w:rsidR="007B01FD" w:rsidRDefault="007B01FD" w:rsidP="007B01FD">
      <w:r w:rsidRPr="00BB3A8F">
        <w:t xml:space="preserve"> </w:t>
      </w:r>
    </w:p>
    <w:p w14:paraId="19B00146" w14:textId="77777777" w:rsidR="007B01FD" w:rsidRPr="00F24C10" w:rsidRDefault="007B01FD" w:rsidP="007B01FD">
      <w:pPr>
        <w:rPr>
          <w:b/>
        </w:rPr>
      </w:pPr>
      <w:r w:rsidRPr="00F24C10">
        <w:rPr>
          <w:b/>
        </w:rPr>
        <w:t xml:space="preserve">Section </w:t>
      </w:r>
      <w:proofErr w:type="gramStart"/>
      <w:r w:rsidRPr="00F24C10">
        <w:rPr>
          <w:b/>
        </w:rPr>
        <w:t>A</w:t>
      </w:r>
      <w:proofErr w:type="gramEnd"/>
      <w:r w:rsidRPr="00F24C10">
        <w:rPr>
          <w:b/>
        </w:rPr>
        <w:t xml:space="preserve"> - Welcome </w:t>
      </w:r>
    </w:p>
    <w:tbl>
      <w:tblPr>
        <w:tblW w:w="5000" w:type="pct"/>
        <w:tblBorders>
          <w:top w:val="nil"/>
          <w:left w:val="nil"/>
          <w:right w:val="nil"/>
        </w:tblBorders>
        <w:tblLook w:val="0000" w:firstRow="0" w:lastRow="0" w:firstColumn="0" w:lastColumn="0" w:noHBand="0" w:noVBand="0"/>
      </w:tblPr>
      <w:tblGrid>
        <w:gridCol w:w="579"/>
        <w:gridCol w:w="7949"/>
        <w:gridCol w:w="472"/>
      </w:tblGrid>
      <w:tr w:rsidR="007B01FD" w:rsidRPr="00BB3A8F" w14:paraId="1039B906" w14:textId="77777777" w:rsidTr="004E1C78">
        <w:tc>
          <w:tcPr>
            <w:tcW w:w="32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D8AE9" w14:textId="77777777" w:rsidR="007B01FD" w:rsidRPr="00BB3A8F" w:rsidRDefault="007B01FD" w:rsidP="004E1C78">
            <w:r w:rsidRPr="00BB3A8F">
              <w:t xml:space="preserve">1 </w:t>
            </w:r>
          </w:p>
        </w:tc>
        <w:tc>
          <w:tcPr>
            <w:tcW w:w="44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36D420" w14:textId="77777777" w:rsidR="007B01FD" w:rsidRPr="00BB3A8F" w:rsidRDefault="007B01FD" w:rsidP="004E1C78">
            <w:r w:rsidRPr="00BB3A8F">
              <w:t xml:space="preserve">Meeting your Line Manager (or appointed person) and other team members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74B467" w14:textId="77777777" w:rsidR="007B01FD" w:rsidRPr="00BB3A8F" w:rsidRDefault="007B01FD" w:rsidP="004E1C78"/>
        </w:tc>
      </w:tr>
      <w:tr w:rsidR="007B01FD" w:rsidRPr="00BB3A8F" w14:paraId="1E046484" w14:textId="77777777" w:rsidTr="004E1C78">
        <w:tblPrEx>
          <w:tblBorders>
            <w:top w:val="none" w:sz="0" w:space="0" w:color="auto"/>
          </w:tblBorders>
        </w:tblPrEx>
        <w:tc>
          <w:tcPr>
            <w:tcW w:w="32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7BDA59" w14:textId="77777777" w:rsidR="007B01FD" w:rsidRPr="00BB3A8F" w:rsidRDefault="007B01FD" w:rsidP="004E1C78">
            <w:r w:rsidRPr="00BB3A8F">
              <w:t xml:space="preserve">2 </w:t>
            </w:r>
          </w:p>
        </w:tc>
        <w:tc>
          <w:tcPr>
            <w:tcW w:w="44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744087" w14:textId="77777777" w:rsidR="007B01FD" w:rsidRPr="00BB3A8F" w:rsidRDefault="007B01FD" w:rsidP="004E1C78">
            <w:r w:rsidRPr="00BB3A8F">
              <w:t>Discuss plan for day 1 and outline of your induction journey (induction journey will include checklist</w:t>
            </w:r>
            <w:r>
              <w:t>, handbook and other important documents).</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DC5DBA" w14:textId="77777777" w:rsidR="007B01FD" w:rsidRPr="00BB3A8F" w:rsidRDefault="007B01FD" w:rsidP="004E1C78"/>
        </w:tc>
      </w:tr>
      <w:tr w:rsidR="007B01FD" w:rsidRPr="00BB3A8F" w14:paraId="776B5930" w14:textId="77777777" w:rsidTr="004E1C78">
        <w:tc>
          <w:tcPr>
            <w:tcW w:w="32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90DB6B" w14:textId="77777777" w:rsidR="007B01FD" w:rsidRPr="00BB3A8F" w:rsidRDefault="007B01FD" w:rsidP="004E1C78">
            <w:r w:rsidRPr="00BB3A8F">
              <w:t xml:space="preserve">3 </w:t>
            </w:r>
          </w:p>
        </w:tc>
        <w:tc>
          <w:tcPr>
            <w:tcW w:w="44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3E6BF1" w14:textId="77777777" w:rsidR="007B01FD" w:rsidRPr="00BB3A8F" w:rsidRDefault="007B01FD" w:rsidP="004E1C78">
            <w:r w:rsidRPr="00BB3A8F">
              <w:t xml:space="preserve">Tour of your general working area, </w:t>
            </w:r>
            <w:r>
              <w:t>location of toilets and facilities.</w:t>
            </w:r>
            <w:r w:rsidRPr="00BB3A8F">
              <w:t xml:space="preserve">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BFCEBF" w14:textId="77777777" w:rsidR="007B01FD" w:rsidRPr="00BB3A8F" w:rsidRDefault="007B01FD" w:rsidP="004E1C78"/>
        </w:tc>
      </w:tr>
    </w:tbl>
    <w:p w14:paraId="6C49848A" w14:textId="77777777" w:rsidR="007B01FD" w:rsidRDefault="007B01FD" w:rsidP="007B01FD"/>
    <w:p w14:paraId="5B6E96F2" w14:textId="77777777" w:rsidR="007B01FD" w:rsidRPr="00F24C10" w:rsidRDefault="007B01FD" w:rsidP="007B01FD">
      <w:pPr>
        <w:rPr>
          <w:b/>
        </w:rPr>
      </w:pPr>
      <w:r w:rsidRPr="00F24C10">
        <w:rPr>
          <w:b/>
        </w:rPr>
        <w:t xml:space="preserve">Section B – Safety, Health, and Environment </w:t>
      </w:r>
    </w:p>
    <w:tbl>
      <w:tblPr>
        <w:tblW w:w="5000" w:type="pct"/>
        <w:tblBorders>
          <w:top w:val="nil"/>
          <w:left w:val="nil"/>
          <w:right w:val="nil"/>
        </w:tblBorders>
        <w:tblLook w:val="0000" w:firstRow="0" w:lastRow="0" w:firstColumn="0" w:lastColumn="0" w:noHBand="0" w:noVBand="0"/>
      </w:tblPr>
      <w:tblGrid>
        <w:gridCol w:w="823"/>
        <w:gridCol w:w="7813"/>
        <w:gridCol w:w="364"/>
      </w:tblGrid>
      <w:tr w:rsidR="007B01FD" w:rsidRPr="00BB3A8F" w14:paraId="6283E106" w14:textId="77777777" w:rsidTr="004E1C78">
        <w:tc>
          <w:tcPr>
            <w:tcW w:w="337" w:type="pct"/>
            <w:vMerge w:val="restart"/>
            <w:tcBorders>
              <w:top w:val="single" w:sz="8" w:space="0" w:color="000000"/>
              <w:left w:val="single" w:sz="8" w:space="0" w:color="000000"/>
              <w:bottom w:val="single" w:sz="24" w:space="0" w:color="000000"/>
              <w:right w:val="single" w:sz="8" w:space="0" w:color="000000"/>
            </w:tcBorders>
            <w:tcMar>
              <w:top w:w="20" w:type="nil"/>
              <w:left w:w="20" w:type="nil"/>
              <w:bottom w:w="20" w:type="nil"/>
              <w:right w:w="20" w:type="nil"/>
            </w:tcMar>
            <w:vAlign w:val="center"/>
          </w:tcPr>
          <w:p w14:paraId="3CA1A2A6" w14:textId="77777777" w:rsidR="007B01FD" w:rsidRPr="00BB3A8F" w:rsidRDefault="007B01FD" w:rsidP="004E1C78">
            <w:r w:rsidRPr="00BB3A8F">
              <w:t xml:space="preserve">1 Fire Safety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E980E4" w14:textId="77777777" w:rsidR="007B01FD" w:rsidRPr="00BB3A8F" w:rsidRDefault="007B01FD" w:rsidP="004E1C78">
            <w:r w:rsidRPr="00BB3A8F">
              <w:t xml:space="preserve">Line manager to show location of fire exits, how to operate them and the importance of keeping passageways and fire exits clear at all times.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026259" w14:textId="77777777" w:rsidR="007B01FD" w:rsidRPr="00BB3A8F" w:rsidRDefault="007B01FD" w:rsidP="004E1C78"/>
        </w:tc>
      </w:tr>
      <w:tr w:rsidR="007B01FD" w:rsidRPr="00BB3A8F" w14:paraId="756A67E7" w14:textId="77777777" w:rsidTr="004E1C78">
        <w:tblPrEx>
          <w:tblBorders>
            <w:top w:val="none" w:sz="0" w:space="0" w:color="auto"/>
          </w:tblBorders>
        </w:tblPrEx>
        <w:tc>
          <w:tcPr>
            <w:tcW w:w="337" w:type="pct"/>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5C8435" w14:textId="77777777" w:rsidR="007B01FD" w:rsidRPr="00BB3A8F" w:rsidRDefault="007B01FD" w:rsidP="004E1C78"/>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48EE14" w14:textId="77777777" w:rsidR="007B01FD" w:rsidRPr="00BB3A8F" w:rsidRDefault="007B01FD" w:rsidP="004E1C78">
            <w:r w:rsidRPr="00BB3A8F">
              <w:t xml:space="preserve">Line manager to show location of assembly point(s) / safety posters and explain responsibilities in relation to fire procedures.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E21C74" w14:textId="77777777" w:rsidR="007B01FD" w:rsidRPr="00BB3A8F" w:rsidRDefault="007B01FD" w:rsidP="004E1C78"/>
        </w:tc>
      </w:tr>
      <w:tr w:rsidR="007B01FD" w:rsidRPr="00BB3A8F" w14:paraId="388EC223"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20F9FD" w14:textId="77777777" w:rsidR="007B01FD" w:rsidRPr="00BB3A8F" w:rsidRDefault="007B01FD" w:rsidP="004E1C78">
            <w:r w:rsidRPr="00BB3A8F">
              <w:t xml:space="preserve">2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231622" w14:textId="1CB895DD" w:rsidR="007B01FD" w:rsidRPr="00BB3A8F" w:rsidRDefault="007B01FD" w:rsidP="007B01FD">
            <w:r w:rsidRPr="00BB3A8F">
              <w:t>Your line manager will explain your, and the</w:t>
            </w:r>
            <w:r>
              <w:t xml:space="preserve"> organisation</w:t>
            </w:r>
            <w:r w:rsidRPr="00BB3A8F">
              <w:t xml:space="preserve">’s, health and safety responsibilities and how to raise issues of concern.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14EB2C" w14:textId="77777777" w:rsidR="007B01FD" w:rsidRPr="00BB3A8F" w:rsidRDefault="007B01FD" w:rsidP="004E1C78"/>
        </w:tc>
      </w:tr>
      <w:tr w:rsidR="007B01FD" w:rsidRPr="00BB3A8F" w14:paraId="7BACCBA2"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BA99AC" w14:textId="77777777" w:rsidR="007B01FD" w:rsidRPr="00BB3A8F" w:rsidRDefault="007B01FD" w:rsidP="004E1C78">
            <w:r w:rsidRPr="00BB3A8F">
              <w:t xml:space="preserve">3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A636F9" w14:textId="77777777" w:rsidR="007B01FD" w:rsidRPr="00BB3A8F" w:rsidRDefault="007B01FD" w:rsidP="004E1C78">
            <w:r w:rsidRPr="00BB3A8F">
              <w:t>Your line manager will show you where to find all health and safety documents, policies and guidance</w:t>
            </w:r>
            <w:r>
              <w:t>.</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97BFFA" w14:textId="77777777" w:rsidR="007B01FD" w:rsidRPr="00BB3A8F" w:rsidRDefault="007B01FD" w:rsidP="004E1C78"/>
        </w:tc>
      </w:tr>
      <w:tr w:rsidR="007B01FD" w:rsidRPr="00BB3A8F" w14:paraId="70DBEAD7"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0D02C2" w14:textId="77777777" w:rsidR="007B01FD" w:rsidRPr="00BB3A8F" w:rsidRDefault="007B01FD" w:rsidP="004E1C78">
            <w:r w:rsidRPr="00BB3A8F">
              <w:t xml:space="preserve">4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2F9E86" w14:textId="77777777" w:rsidR="007B01FD" w:rsidRPr="00BB3A8F" w:rsidRDefault="007B01FD" w:rsidP="004E1C78">
            <w:r w:rsidRPr="00BB3A8F">
              <w:t xml:space="preserve">Your line manager will tell you who your </w:t>
            </w:r>
            <w:r>
              <w:t>Volunteer Representative /</w:t>
            </w:r>
            <w:r w:rsidRPr="00BB3A8F">
              <w:t>safety co-ordinator is and how to contact them</w:t>
            </w:r>
            <w:r>
              <w:t>.</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E1508C" w14:textId="77777777" w:rsidR="007B01FD" w:rsidRPr="00BB3A8F" w:rsidRDefault="007B01FD" w:rsidP="004E1C78"/>
        </w:tc>
      </w:tr>
      <w:tr w:rsidR="007B01FD" w:rsidRPr="00BB3A8F" w14:paraId="14430618"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CD2E18" w14:textId="77777777" w:rsidR="007B01FD" w:rsidRPr="00BB3A8F" w:rsidRDefault="007B01FD" w:rsidP="004E1C78">
            <w:r w:rsidRPr="00BB3A8F">
              <w:t xml:space="preserve">5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6E2F74" w14:textId="77777777" w:rsidR="007B01FD" w:rsidRPr="00BB3A8F" w:rsidRDefault="007B01FD" w:rsidP="004E1C78">
            <w:r w:rsidRPr="00BB3A8F">
              <w:t xml:space="preserve">All accidents, incidents and near misses, no matter how minor, must be reported using accident report forms.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1F3BB9" w14:textId="77777777" w:rsidR="007B01FD" w:rsidRPr="00BB3A8F" w:rsidRDefault="007B01FD" w:rsidP="004E1C78"/>
        </w:tc>
      </w:tr>
      <w:tr w:rsidR="007B01FD" w:rsidRPr="00BB3A8F" w14:paraId="6E493C6B" w14:textId="77777777" w:rsidTr="004E1C78">
        <w:tblPrEx>
          <w:tblBorders>
            <w:top w:val="none" w:sz="0" w:space="0" w:color="auto"/>
          </w:tblBorders>
        </w:tblPrEx>
        <w:trPr>
          <w:trHeight w:val="322"/>
        </w:trPr>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4D910C" w14:textId="77777777" w:rsidR="007B01FD" w:rsidRPr="00BB3A8F" w:rsidRDefault="007B01FD" w:rsidP="004E1C78">
            <w:r w:rsidRPr="00BB3A8F">
              <w:t xml:space="preserve">6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C25A64" w14:textId="77777777" w:rsidR="007B01FD" w:rsidRPr="00BB3A8F" w:rsidRDefault="007B01FD" w:rsidP="004E1C78">
            <w:r w:rsidRPr="00BB3A8F">
              <w:t>Explanation of how to obtain First Aid assistance</w:t>
            </w:r>
            <w:r>
              <w:t xml:space="preserve"> and</w:t>
            </w:r>
            <w:r w:rsidRPr="00BB3A8F">
              <w:t xml:space="preserve"> location of First Aid bo</w:t>
            </w:r>
            <w:r>
              <w:t>x.</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290CA" w14:textId="77777777" w:rsidR="007B01FD" w:rsidRPr="00BB3A8F" w:rsidRDefault="007B01FD" w:rsidP="004E1C78"/>
        </w:tc>
      </w:tr>
      <w:tr w:rsidR="007B01FD" w:rsidRPr="00BB3A8F" w14:paraId="03ADA70F"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9FC711" w14:textId="77777777" w:rsidR="007B01FD" w:rsidRPr="00BB3A8F" w:rsidRDefault="007B01FD" w:rsidP="004E1C78">
            <w:r w:rsidRPr="00BB3A8F">
              <w:lastRenderedPageBreak/>
              <w:t xml:space="preserve">7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A483C2" w14:textId="77777777" w:rsidR="007B01FD" w:rsidRPr="00BB3A8F" w:rsidRDefault="007B01FD" w:rsidP="004E1C78">
            <w:r w:rsidRPr="00BB3A8F">
              <w:t xml:space="preserve">Explanation of </w:t>
            </w:r>
            <w:r>
              <w:t>equipment/</w:t>
            </w:r>
            <w:r w:rsidRPr="00BB3A8F">
              <w:t xml:space="preserve"> tasks/ or processes that require specific instruction or training and relevant assessments or activity procedures before being carried out.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5F863C" w14:textId="77777777" w:rsidR="007B01FD" w:rsidRPr="00BB3A8F" w:rsidRDefault="007B01FD" w:rsidP="004E1C78"/>
        </w:tc>
      </w:tr>
      <w:tr w:rsidR="007B01FD" w:rsidRPr="00BB3A8F" w14:paraId="4F26848C"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EE9648" w14:textId="77777777" w:rsidR="007B01FD" w:rsidRPr="00BB3A8F" w:rsidRDefault="007B01FD" w:rsidP="004E1C78">
            <w:r>
              <w:t>8</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082BF6" w14:textId="77777777" w:rsidR="007B01FD" w:rsidRPr="00BB3A8F" w:rsidRDefault="007B01FD" w:rsidP="004E1C78">
            <w:r w:rsidRPr="00BB3A8F">
              <w:t xml:space="preserve">Protective clothing issued (if applicable)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8B541B" w14:textId="77777777" w:rsidR="007B01FD" w:rsidRPr="00BB3A8F" w:rsidRDefault="007B01FD" w:rsidP="004E1C78"/>
        </w:tc>
      </w:tr>
      <w:tr w:rsidR="007B01FD" w:rsidRPr="00BB3A8F" w14:paraId="1D18FF19"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B7C8B4" w14:textId="77777777" w:rsidR="007B01FD" w:rsidRPr="00BB3A8F" w:rsidRDefault="007B01FD" w:rsidP="004E1C78">
            <w:r>
              <w:t>9</w:t>
            </w:r>
            <w:r w:rsidRPr="00BB3A8F">
              <w:t xml:space="preserve">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9B4CB4" w14:textId="064DFA4E" w:rsidR="007B01FD" w:rsidRPr="00BB3A8F" w:rsidRDefault="007B01FD" w:rsidP="004E1C78">
            <w:r w:rsidRPr="00BB3A8F">
              <w:t>You line manager should complete any activity procedures/risk assessments relating to your post if applicable arrange training if required</w:t>
            </w:r>
            <w:r>
              <w:t>.</w:t>
            </w:r>
            <w:r w:rsidRPr="00BB3A8F">
              <w:t xml:space="preserve">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DA486B" w14:textId="77777777" w:rsidR="007B01FD" w:rsidRPr="00BB3A8F" w:rsidRDefault="007B01FD" w:rsidP="004E1C78"/>
        </w:tc>
      </w:tr>
      <w:tr w:rsidR="007B01FD" w:rsidRPr="00BB3A8F" w14:paraId="3372E12A"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FF2DD5" w14:textId="77777777" w:rsidR="007B01FD" w:rsidRPr="00BB3A8F" w:rsidRDefault="007B01FD" w:rsidP="004E1C78">
            <w:r>
              <w:t>10</w:t>
            </w:r>
            <w:r w:rsidRPr="00BB3A8F">
              <w:t xml:space="preserve">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8E36B7" w14:textId="77777777" w:rsidR="007B01FD" w:rsidRPr="00BB3A8F" w:rsidRDefault="007B01FD" w:rsidP="004E1C78">
            <w:r w:rsidRPr="00BB3A8F">
              <w:t>Your line manager will explain the recycling (</w:t>
            </w:r>
            <w:proofErr w:type="spellStart"/>
            <w:r w:rsidRPr="00BB4F83">
              <w:rPr>
                <w:i/>
              </w:rPr>
              <w:t>eg</w:t>
            </w:r>
            <w:proofErr w:type="spellEnd"/>
            <w:r w:rsidRPr="00BB4F83">
              <w:rPr>
                <w:i/>
              </w:rPr>
              <w:t>.</w:t>
            </w:r>
            <w:r w:rsidRPr="00BB3A8F">
              <w:t xml:space="preserve"> paper, cans, </w:t>
            </w:r>
            <w:proofErr w:type="gramStart"/>
            <w:r w:rsidRPr="00BB3A8F">
              <w:t>bottles</w:t>
            </w:r>
            <w:proofErr w:type="gramEnd"/>
            <w:r w:rsidRPr="00BB3A8F">
              <w:t xml:space="preserve">) and paper re-use procedures in </w:t>
            </w:r>
            <w:r>
              <w:t>the office</w:t>
            </w:r>
            <w:r w:rsidRPr="00BB3A8F">
              <w:t xml:space="preserve">.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D611BA" w14:textId="77777777" w:rsidR="007B01FD" w:rsidRPr="00BB3A8F" w:rsidRDefault="007B01FD" w:rsidP="004E1C78"/>
        </w:tc>
      </w:tr>
      <w:tr w:rsidR="007B01FD" w:rsidRPr="00BB3A8F" w14:paraId="657BC597"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34E4DE" w14:textId="77777777" w:rsidR="007B01FD" w:rsidRPr="00BB3A8F" w:rsidRDefault="007B01FD" w:rsidP="004E1C78">
            <w:r>
              <w:t>11</w:t>
            </w:r>
            <w:r w:rsidRPr="00BB3A8F">
              <w:t xml:space="preserve"> </w:t>
            </w:r>
          </w:p>
        </w:tc>
        <w:tc>
          <w:tcPr>
            <w:tcW w:w="44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D05F8" w14:textId="6756C199" w:rsidR="007B01FD" w:rsidRPr="00BB3A8F" w:rsidRDefault="007B01FD" w:rsidP="004E1C78">
            <w:r w:rsidRPr="00BB3A8F">
              <w:t xml:space="preserve">You line manager will explain the </w:t>
            </w:r>
            <w:r>
              <w:t>organisation’s</w:t>
            </w:r>
            <w:r w:rsidRPr="00BB3A8F">
              <w:t xml:space="preserve"> policy on environmenta</w:t>
            </w:r>
            <w:r>
              <w:t>l</w:t>
            </w:r>
            <w:r w:rsidRPr="00BB3A8F">
              <w:t xml:space="preserve">ly friendly travel while travelling on </w:t>
            </w:r>
            <w:r>
              <w:t>organisation</w:t>
            </w:r>
            <w:r w:rsidRPr="00BB3A8F">
              <w:t xml:space="preserve"> business</w:t>
            </w:r>
            <w:r>
              <w:t>.</w:t>
            </w:r>
            <w:r w:rsidRPr="00BB3A8F">
              <w:t xml:space="preserve"> </w:t>
            </w:r>
          </w:p>
        </w:tc>
        <w:tc>
          <w:tcPr>
            <w:tcW w:w="2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1AD576" w14:textId="77777777" w:rsidR="007B01FD" w:rsidRPr="00BB3A8F" w:rsidRDefault="007B01FD" w:rsidP="004E1C78"/>
        </w:tc>
      </w:tr>
      <w:tr w:rsidR="007B01FD" w:rsidRPr="00BB3A8F" w14:paraId="63D06E9C" w14:textId="77777777" w:rsidTr="004E1C78">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5814C2" w14:textId="77777777" w:rsidR="007B01FD" w:rsidRPr="00BB3A8F" w:rsidRDefault="007B01FD" w:rsidP="004E1C78">
            <w:r w:rsidRPr="00BB3A8F">
              <w:t>1</w:t>
            </w:r>
            <w:r>
              <w:t>2</w:t>
            </w:r>
            <w:r w:rsidRPr="00BB3A8F">
              <w:t xml:space="preserve">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214DB0" w14:textId="1B8569BF" w:rsidR="007B01FD" w:rsidRPr="00BB3A8F" w:rsidRDefault="007B01FD" w:rsidP="004E1C78">
            <w:r w:rsidRPr="00BB3A8F">
              <w:t xml:space="preserve">The </w:t>
            </w:r>
            <w:r>
              <w:t>organisation</w:t>
            </w:r>
            <w:r w:rsidRPr="00BB3A8F">
              <w:t xml:space="preserve"> encourages staff and volunteers to contribute their ideas as to how we can improve our environmental performance. If you have any ideas, please raise them with your line manager</w:t>
            </w:r>
            <w:r>
              <w:t>.</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AE3268" w14:textId="77777777" w:rsidR="007B01FD" w:rsidRPr="00BB3A8F" w:rsidRDefault="007B01FD" w:rsidP="004E1C78"/>
        </w:tc>
      </w:tr>
    </w:tbl>
    <w:p w14:paraId="4E3044AB" w14:textId="77777777" w:rsidR="007B01FD" w:rsidRPr="00BB3A8F" w:rsidRDefault="007B01FD" w:rsidP="007B01FD"/>
    <w:p w14:paraId="2CC72079" w14:textId="77777777" w:rsidR="007B01FD" w:rsidRDefault="007B01FD" w:rsidP="007B01FD"/>
    <w:p w14:paraId="6E359F51" w14:textId="77777777" w:rsidR="007B01FD" w:rsidRPr="00BD5E29" w:rsidRDefault="007B01FD" w:rsidP="007B01FD">
      <w:pPr>
        <w:rPr>
          <w:b/>
        </w:rPr>
      </w:pPr>
      <w:r w:rsidRPr="00BD5E29">
        <w:rPr>
          <w:b/>
        </w:rPr>
        <w:t xml:space="preserve">Section C - Your Working Environment </w:t>
      </w:r>
    </w:p>
    <w:tbl>
      <w:tblPr>
        <w:tblW w:w="5000" w:type="pct"/>
        <w:tblBorders>
          <w:top w:val="nil"/>
          <w:left w:val="nil"/>
          <w:right w:val="nil"/>
        </w:tblBorders>
        <w:tblLook w:val="0000" w:firstRow="0" w:lastRow="0" w:firstColumn="0" w:lastColumn="0" w:noHBand="0" w:noVBand="0"/>
      </w:tblPr>
      <w:tblGrid>
        <w:gridCol w:w="607"/>
        <w:gridCol w:w="7916"/>
        <w:gridCol w:w="477"/>
      </w:tblGrid>
      <w:tr w:rsidR="007B01FD" w:rsidRPr="00BB3A8F" w14:paraId="5115887A" w14:textId="77777777" w:rsidTr="004E1C78">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2DCCB5" w14:textId="77777777" w:rsidR="007B01FD" w:rsidRPr="00BB3A8F" w:rsidRDefault="007B01FD" w:rsidP="004E1C78">
            <w:r w:rsidRPr="00BB3A8F">
              <w:t xml:space="preserve">1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12ECFB" w14:textId="77777777" w:rsidR="007B01FD" w:rsidRPr="00BB3A8F" w:rsidRDefault="007B01FD" w:rsidP="004E1C78">
            <w:r w:rsidRPr="00BB3A8F">
              <w:t xml:space="preserve">Your refreshments and lunch breaks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1A3FFB" w14:textId="77777777" w:rsidR="007B01FD" w:rsidRPr="00BB3A8F" w:rsidRDefault="007B01FD" w:rsidP="004E1C78"/>
        </w:tc>
      </w:tr>
      <w:tr w:rsidR="007B01FD" w:rsidRPr="00BB3A8F" w14:paraId="4E912093"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2199BF" w14:textId="77777777" w:rsidR="007B01FD" w:rsidRPr="00BB3A8F" w:rsidRDefault="007B01FD" w:rsidP="004E1C78">
            <w:r w:rsidRPr="00BB3A8F">
              <w:t xml:space="preserve">2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13FDAB" w14:textId="77777777" w:rsidR="007B01FD" w:rsidRPr="00BB3A8F" w:rsidRDefault="007B01FD" w:rsidP="004E1C78">
            <w:r w:rsidRPr="00BB3A8F">
              <w:t xml:space="preserve">Smoking / Alcohol policy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F75552" w14:textId="77777777" w:rsidR="007B01FD" w:rsidRPr="00BB3A8F" w:rsidRDefault="007B01FD" w:rsidP="004E1C78"/>
        </w:tc>
      </w:tr>
      <w:tr w:rsidR="007B01FD" w:rsidRPr="00BB3A8F" w14:paraId="428FA9C6"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9B95EC" w14:textId="77777777" w:rsidR="007B01FD" w:rsidRPr="00BB3A8F" w:rsidRDefault="007B01FD" w:rsidP="004E1C78">
            <w:r w:rsidRPr="00BB3A8F">
              <w:t xml:space="preserve">3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D35580" w14:textId="77777777" w:rsidR="007B01FD" w:rsidRPr="00BB3A8F" w:rsidRDefault="007B01FD" w:rsidP="004E1C78">
            <w:r w:rsidRPr="00BB3A8F">
              <w:t xml:space="preserve">Explanation of dress code and expected standards of behaviour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3F660" w14:textId="77777777" w:rsidR="007B01FD" w:rsidRPr="00BB3A8F" w:rsidRDefault="007B01FD" w:rsidP="004E1C78"/>
        </w:tc>
      </w:tr>
      <w:tr w:rsidR="007B01FD" w:rsidRPr="00BB3A8F" w14:paraId="4D7A5845"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70F629" w14:textId="77777777" w:rsidR="007B01FD" w:rsidRPr="00BB3A8F" w:rsidRDefault="007B01FD" w:rsidP="004E1C78">
            <w:r w:rsidRPr="00BB3A8F">
              <w:t xml:space="preserve">4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A04595" w14:textId="77777777" w:rsidR="007B01FD" w:rsidRPr="00BB3A8F" w:rsidRDefault="007B01FD" w:rsidP="004E1C78">
            <w:r w:rsidRPr="00BB3A8F">
              <w:t>Explanation of security / access arrangements</w:t>
            </w:r>
            <w:r>
              <w:t>.</w:t>
            </w:r>
            <w:r w:rsidRPr="00BB3A8F">
              <w:t xml:space="preserve">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9A31EF" w14:textId="77777777" w:rsidR="007B01FD" w:rsidRPr="00BB3A8F" w:rsidRDefault="007B01FD" w:rsidP="004E1C78"/>
        </w:tc>
      </w:tr>
      <w:tr w:rsidR="007B01FD" w:rsidRPr="00BB3A8F" w14:paraId="0874E6E2"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991C9D" w14:textId="77777777" w:rsidR="007B01FD" w:rsidRPr="00BB3A8F" w:rsidRDefault="007B01FD" w:rsidP="004E1C78">
            <w:r w:rsidRPr="00BB3A8F">
              <w:t xml:space="preserve">5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EBB32A" w14:textId="77777777" w:rsidR="007B01FD" w:rsidRPr="00BB3A8F" w:rsidRDefault="007B01FD" w:rsidP="004E1C78">
            <w:r w:rsidRPr="00BB3A8F">
              <w:t xml:space="preserve">Clarification of your job/position description and duties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451CF6" w14:textId="77777777" w:rsidR="007B01FD" w:rsidRPr="00BB3A8F" w:rsidRDefault="007B01FD" w:rsidP="004E1C78">
            <w:r w:rsidRPr="00BB3A8F">
              <w:rPr>
                <w:noProof/>
                <w:lang w:eastAsia="en-GB"/>
              </w:rPr>
              <w:drawing>
                <wp:inline distT="0" distB="0" distL="0" distR="0" wp14:anchorId="10B73608" wp14:editId="5FA088F3">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B3A8F">
              <w:t xml:space="preserve">  </w:t>
            </w:r>
          </w:p>
        </w:tc>
      </w:tr>
      <w:tr w:rsidR="007B01FD" w:rsidRPr="00BB3A8F" w14:paraId="4D15591F"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CA1398" w14:textId="77777777" w:rsidR="007B01FD" w:rsidRPr="00BB3A8F" w:rsidRDefault="007B01FD" w:rsidP="004E1C78">
            <w:r w:rsidRPr="00BB3A8F">
              <w:t xml:space="preserve">7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5E5721" w14:textId="0FCBC67E" w:rsidR="007B01FD" w:rsidRPr="00BB3A8F" w:rsidRDefault="007B01FD" w:rsidP="004E1C78">
            <w:r w:rsidRPr="00BB3A8F">
              <w:t xml:space="preserve">Introduction to and importance of customer care, promoting the </w:t>
            </w:r>
            <w:r>
              <w:t xml:space="preserve">organisation </w:t>
            </w:r>
            <w:r w:rsidRPr="00BB3A8F">
              <w:t xml:space="preserve">within and outside your workplace.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416D92" w14:textId="77777777" w:rsidR="007B01FD" w:rsidRPr="00BB3A8F" w:rsidRDefault="007B01FD" w:rsidP="004E1C78">
            <w:r w:rsidRPr="00BB3A8F">
              <w:rPr>
                <w:noProof/>
                <w:lang w:eastAsia="en-GB"/>
              </w:rPr>
              <w:drawing>
                <wp:inline distT="0" distB="0" distL="0" distR="0" wp14:anchorId="2CB2CD63" wp14:editId="627E1326">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B3A8F">
              <w:t xml:space="preserve">  </w:t>
            </w:r>
          </w:p>
        </w:tc>
      </w:tr>
      <w:tr w:rsidR="007B01FD" w:rsidRPr="00BB3A8F" w14:paraId="78183437"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08E75B" w14:textId="77777777" w:rsidR="007B01FD" w:rsidRPr="00BB3A8F" w:rsidRDefault="007B01FD" w:rsidP="004E1C78">
            <w:r w:rsidRPr="00BB3A8F">
              <w:t xml:space="preserve">8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A079E2" w14:textId="36199419" w:rsidR="007B01FD" w:rsidRPr="00BB3A8F" w:rsidRDefault="007B01FD" w:rsidP="004E1C78">
            <w:r w:rsidRPr="00BB3A8F">
              <w:t xml:space="preserve">Explain the role of volunteers in the </w:t>
            </w:r>
            <w:r>
              <w:t>organisation</w:t>
            </w:r>
            <w:r w:rsidRPr="00BB3A8F">
              <w:t xml:space="preserve"> and the importance of the contribution they make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709531" w14:textId="77777777" w:rsidR="007B01FD" w:rsidRPr="00BB3A8F" w:rsidRDefault="007B01FD" w:rsidP="004E1C78"/>
        </w:tc>
      </w:tr>
      <w:tr w:rsidR="007B01FD" w:rsidRPr="00BB3A8F" w14:paraId="78DA32C6"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9823C1" w14:textId="77777777" w:rsidR="007B01FD" w:rsidRPr="00BB3A8F" w:rsidRDefault="007B01FD" w:rsidP="004E1C78">
            <w:r w:rsidRPr="00BB3A8F">
              <w:t xml:space="preserve">9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A09409" w14:textId="77777777" w:rsidR="007B01FD" w:rsidRPr="00BB3A8F" w:rsidRDefault="007B01FD" w:rsidP="004E1C78">
            <w:r w:rsidRPr="00BB3A8F">
              <w:t>Introduction to your personal work area, equipment, stationery</w:t>
            </w:r>
            <w:r>
              <w:t>.</w:t>
            </w:r>
            <w:r w:rsidRPr="00BB3A8F">
              <w:t xml:space="preserve">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5BC67B" w14:textId="77777777" w:rsidR="007B01FD" w:rsidRPr="00BB3A8F" w:rsidRDefault="007B01FD" w:rsidP="004E1C78"/>
        </w:tc>
      </w:tr>
      <w:tr w:rsidR="007B01FD" w:rsidRPr="00BB3A8F" w14:paraId="6EC0ABA5" w14:textId="77777777" w:rsidTr="004E1C78">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DACAD1" w14:textId="77777777" w:rsidR="007B01FD" w:rsidRPr="00BB3A8F" w:rsidRDefault="007B01FD" w:rsidP="004E1C78">
            <w:r w:rsidRPr="00BB3A8F">
              <w:t xml:space="preserve">10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A39B8E" w14:textId="77777777" w:rsidR="007B01FD" w:rsidRPr="00BB3A8F" w:rsidRDefault="007B01FD" w:rsidP="004E1C78">
            <w:r w:rsidRPr="00BB3A8F">
              <w:t xml:space="preserve">Your line manager will discuss work tasks for your first day and a plan for your first week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935214" w14:textId="77777777" w:rsidR="007B01FD" w:rsidRPr="00BB3A8F" w:rsidRDefault="007B01FD" w:rsidP="004E1C78"/>
        </w:tc>
      </w:tr>
    </w:tbl>
    <w:p w14:paraId="7085C5BC" w14:textId="77777777" w:rsidR="007B01FD" w:rsidRDefault="007B01FD" w:rsidP="007B01FD"/>
    <w:p w14:paraId="56FFB39C" w14:textId="77777777" w:rsidR="007B01FD" w:rsidRPr="00BD5E29" w:rsidRDefault="007B01FD" w:rsidP="007B01FD">
      <w:pPr>
        <w:rPr>
          <w:b/>
        </w:rPr>
      </w:pPr>
      <w:r w:rsidRPr="00BD5E29">
        <w:rPr>
          <w:b/>
        </w:rPr>
        <w:t xml:space="preserve">Section D - Your Terms and Conditions </w:t>
      </w:r>
    </w:p>
    <w:tbl>
      <w:tblPr>
        <w:tblW w:w="5000" w:type="pct"/>
        <w:tblBorders>
          <w:top w:val="nil"/>
          <w:left w:val="nil"/>
          <w:right w:val="nil"/>
        </w:tblBorders>
        <w:tblLook w:val="0000" w:firstRow="0" w:lastRow="0" w:firstColumn="0" w:lastColumn="0" w:noHBand="0" w:noVBand="0"/>
      </w:tblPr>
      <w:tblGrid>
        <w:gridCol w:w="607"/>
        <w:gridCol w:w="7916"/>
        <w:gridCol w:w="477"/>
      </w:tblGrid>
      <w:tr w:rsidR="007B01FD" w:rsidRPr="00BB3A8F" w14:paraId="14B9C7C5" w14:textId="77777777" w:rsidTr="004E1C78">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9A3A52" w14:textId="77777777" w:rsidR="007B01FD" w:rsidRPr="00BB3A8F" w:rsidRDefault="007B01FD" w:rsidP="004E1C78">
            <w:r w:rsidRPr="00BB3A8F">
              <w:t xml:space="preserve">1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BC1CAC" w14:textId="77777777" w:rsidR="007B01FD" w:rsidRPr="00BB3A8F" w:rsidRDefault="007B01FD" w:rsidP="004E1C78">
            <w:r w:rsidRPr="00BB3A8F">
              <w:t xml:space="preserve">Confirmation that you have received all </w:t>
            </w:r>
            <w:r>
              <w:t>relevant</w:t>
            </w:r>
            <w:r w:rsidRPr="00BB3A8F">
              <w:t xml:space="preserve"> documents. For Volunteers to confirm an application form has been completed, position description and Volunteer handbook received and expenses discussed and explained.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A4FE3A" w14:textId="77777777" w:rsidR="007B01FD" w:rsidRPr="00BB3A8F" w:rsidRDefault="007B01FD" w:rsidP="004E1C78"/>
        </w:tc>
      </w:tr>
      <w:tr w:rsidR="007B01FD" w:rsidRPr="00BB3A8F" w14:paraId="100EF8E8"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319C18" w14:textId="77777777" w:rsidR="007B01FD" w:rsidRPr="00BB3A8F" w:rsidRDefault="007B01FD" w:rsidP="004E1C78">
            <w:r>
              <w:t>2</w:t>
            </w:r>
            <w:r w:rsidRPr="00BB3A8F">
              <w:t xml:space="preserve">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3E2228" w14:textId="77777777" w:rsidR="007B01FD" w:rsidRPr="00BB3A8F" w:rsidRDefault="007B01FD" w:rsidP="004E1C78">
            <w:r w:rsidRPr="00BB3A8F">
              <w:t xml:space="preserve">Explanation of your hours of work; local variations; Working Time Regulations record and policy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B11F69" w14:textId="77777777" w:rsidR="007B01FD" w:rsidRPr="00BB3A8F" w:rsidRDefault="007B01FD" w:rsidP="004E1C78"/>
        </w:tc>
      </w:tr>
      <w:tr w:rsidR="007B01FD" w:rsidRPr="00BB3A8F" w14:paraId="7E338BD3"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6F9634" w14:textId="77777777" w:rsidR="007B01FD" w:rsidRPr="00BB3A8F" w:rsidRDefault="007B01FD" w:rsidP="004E1C78">
            <w:r>
              <w:t>3</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E20C07" w14:textId="77777777" w:rsidR="007B01FD" w:rsidRPr="00BB3A8F" w:rsidRDefault="007B01FD" w:rsidP="004E1C78">
            <w:r w:rsidRPr="00BB3A8F">
              <w:t xml:space="preserve">Explanation of leave entitlement; local arrangements; any holidays already booked; booking annual leave. Giving as much notice as possible when taking time off.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F438CA" w14:textId="77777777" w:rsidR="007B01FD" w:rsidRPr="00BB3A8F" w:rsidRDefault="007B01FD" w:rsidP="004E1C78"/>
        </w:tc>
      </w:tr>
      <w:tr w:rsidR="007B01FD" w:rsidRPr="00BB3A8F" w14:paraId="45FE5799"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8813D1" w14:textId="77777777" w:rsidR="007B01FD" w:rsidRPr="00BB3A8F" w:rsidRDefault="007B01FD" w:rsidP="004E1C78">
            <w:r>
              <w:t>4</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CFDA2" w14:textId="77777777" w:rsidR="007B01FD" w:rsidRPr="00BB3A8F" w:rsidRDefault="007B01FD" w:rsidP="004E1C78">
            <w:r w:rsidRPr="00BB3A8F">
              <w:t xml:space="preserve">What to do if you are taken ill at work and procedure for reporting ill-health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4B1F57" w14:textId="77777777" w:rsidR="007B01FD" w:rsidRPr="00BB3A8F" w:rsidRDefault="007B01FD" w:rsidP="004E1C78"/>
        </w:tc>
      </w:tr>
      <w:tr w:rsidR="007B01FD" w:rsidRPr="00BB3A8F" w14:paraId="3CFDC208" w14:textId="77777777" w:rsidTr="004E1C78">
        <w:tblPrEx>
          <w:tblBorders>
            <w:top w:val="none" w:sz="0" w:space="0" w:color="auto"/>
          </w:tblBorders>
        </w:tblPrEx>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736053" w14:textId="77777777" w:rsidR="007B01FD" w:rsidRPr="00BB3A8F" w:rsidRDefault="007B01FD" w:rsidP="004E1C78">
            <w:r>
              <w:t>5</w:t>
            </w:r>
            <w:r w:rsidRPr="00BB3A8F">
              <w:t xml:space="preserve"> </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431E86" w14:textId="77777777" w:rsidR="007B01FD" w:rsidRPr="00BB3A8F" w:rsidRDefault="007B01FD" w:rsidP="004E1C78">
            <w:r w:rsidRPr="00BB3A8F">
              <w:t xml:space="preserve">Personal queries and who to contact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F6FABC" w14:textId="77777777" w:rsidR="007B01FD" w:rsidRPr="00BB3A8F" w:rsidRDefault="007B01FD" w:rsidP="004E1C78"/>
        </w:tc>
      </w:tr>
      <w:tr w:rsidR="007B01FD" w:rsidRPr="00BB3A8F" w14:paraId="48156A3C" w14:textId="77777777" w:rsidTr="004E1C78">
        <w:tc>
          <w:tcPr>
            <w:tcW w:w="3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098E89" w14:textId="77777777" w:rsidR="007B01FD" w:rsidRPr="00BB3A8F" w:rsidRDefault="007B01FD" w:rsidP="004E1C78">
            <w:r>
              <w:t>6</w:t>
            </w:r>
          </w:p>
        </w:tc>
        <w:tc>
          <w:tcPr>
            <w:tcW w:w="439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AE119B" w14:textId="77777777" w:rsidR="007B01FD" w:rsidRPr="00BB3A8F" w:rsidRDefault="007B01FD" w:rsidP="004E1C78">
            <w:r w:rsidRPr="00BB3A8F">
              <w:t xml:space="preserve">Bullying and harassment – what to do and who to contact if this happens to you </w:t>
            </w:r>
          </w:p>
        </w:tc>
        <w:tc>
          <w:tcPr>
            <w:tcW w:w="2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E6609E" w14:textId="77777777" w:rsidR="007B01FD" w:rsidRPr="00BB3A8F" w:rsidRDefault="007B01FD" w:rsidP="004E1C78"/>
        </w:tc>
      </w:tr>
    </w:tbl>
    <w:p w14:paraId="34F5538F" w14:textId="0E53532F" w:rsidR="00AE4BC8" w:rsidRDefault="007B01FD" w:rsidP="007B01FD">
      <w:r w:rsidRPr="00BB3A8F">
        <w:t xml:space="preserve">Review of the first day, local issues discussed and any immediate training requirements. </w:t>
      </w:r>
    </w:p>
    <w:p w14:paraId="2DAAEC38" w14:textId="77777777" w:rsidR="007B01FD" w:rsidRDefault="007B01FD" w:rsidP="007B01FD"/>
    <w:p w14:paraId="1134F863" w14:textId="77777777" w:rsidR="007B01FD" w:rsidRDefault="007B01FD" w:rsidP="007B01FD"/>
    <w:p w14:paraId="3829B1DA" w14:textId="77777777" w:rsidR="007B01FD" w:rsidRDefault="007B01FD" w:rsidP="007B01FD"/>
    <w:p w14:paraId="03164743" w14:textId="4EF44C81" w:rsidR="00C2021D" w:rsidRDefault="00C2021D" w:rsidP="00C2021D">
      <w:pPr>
        <w:jc w:val="center"/>
        <w:rPr>
          <w:b/>
          <w:sz w:val="28"/>
          <w:szCs w:val="28"/>
        </w:rPr>
      </w:pPr>
      <w:bookmarkStart w:id="4" w:name="Volunteer_Expenses"/>
      <w:r w:rsidRPr="00C2021D">
        <w:rPr>
          <w:b/>
          <w:sz w:val="28"/>
          <w:szCs w:val="28"/>
        </w:rPr>
        <w:lastRenderedPageBreak/>
        <w:t>Volunteer Expenses Claim Form</w:t>
      </w:r>
    </w:p>
    <w:p w14:paraId="45F7952E" w14:textId="77777777" w:rsidR="00C2021D" w:rsidRPr="00510605" w:rsidRDefault="00C2021D" w:rsidP="00C2021D">
      <w:r>
        <w:rPr>
          <w:noProof/>
          <w:lang w:eastAsia="en-GB"/>
        </w:rPr>
        <mc:AlternateContent>
          <mc:Choice Requires="wps">
            <w:drawing>
              <wp:anchor distT="0" distB="0" distL="114300" distR="114300" simplePos="0" relativeHeight="251659264" behindDoc="0" locked="0" layoutInCell="1" allowOverlap="1" wp14:anchorId="0C6849E0" wp14:editId="17E6C61B">
                <wp:simplePos x="0" y="0"/>
                <wp:positionH relativeFrom="column">
                  <wp:posOffset>2908300</wp:posOffset>
                </wp:positionH>
                <wp:positionV relativeFrom="paragraph">
                  <wp:posOffset>116205</wp:posOffset>
                </wp:positionV>
                <wp:extent cx="2856865" cy="7994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68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51C4A" w14:textId="77777777" w:rsidR="00C2021D" w:rsidRPr="00F76F65" w:rsidRDefault="00C2021D" w:rsidP="00C2021D">
                            <w:pPr>
                              <w:pBdr>
                                <w:top w:val="single" w:sz="4" w:space="1" w:color="000000"/>
                                <w:left w:val="single" w:sz="4" w:space="4" w:color="000000"/>
                                <w:bottom w:val="single" w:sz="4" w:space="1" w:color="000000"/>
                                <w:right w:val="single" w:sz="4" w:space="4" w:color="000000"/>
                              </w:pBdr>
                              <w:jc w:val="center"/>
                              <w:outlineLvl w:val="0"/>
                              <w:rPr>
                                <w:b/>
                                <w:sz w:val="40"/>
                              </w:rPr>
                            </w:pPr>
                            <w:r w:rsidRPr="00F76F65">
                              <w:rPr>
                                <w:b/>
                                <w:sz w:val="40"/>
                              </w:rPr>
                              <w:t xml:space="preserve">VOLUNTEER EXPENSES </w:t>
                            </w:r>
                          </w:p>
                          <w:p w14:paraId="5FDB37EB" w14:textId="77777777" w:rsidR="00C2021D" w:rsidRPr="00F76F65" w:rsidRDefault="00C2021D" w:rsidP="00C2021D">
                            <w:pPr>
                              <w:pBdr>
                                <w:top w:val="single" w:sz="4" w:space="1" w:color="000000"/>
                                <w:left w:val="single" w:sz="4" w:space="4" w:color="000000"/>
                                <w:bottom w:val="single" w:sz="4" w:space="1" w:color="000000"/>
                                <w:right w:val="single" w:sz="4" w:space="4" w:color="000000"/>
                              </w:pBdr>
                              <w:jc w:val="center"/>
                              <w:outlineLvl w:val="0"/>
                              <w:rPr>
                                <w:b/>
                                <w:sz w:val="32"/>
                              </w:rPr>
                            </w:pPr>
                            <w:r w:rsidRPr="00F76F65">
                              <w:rPr>
                                <w:b/>
                                <w:sz w:val="32"/>
                              </w:rPr>
                              <w:t>CLAIM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49E0" id="_x0000_t202" coordsize="21600,21600" o:spt="202" path="m,l,21600r21600,l21600,xe">
                <v:stroke joinstyle="miter"/>
                <v:path gradientshapeok="t" o:connecttype="rect"/>
              </v:shapetype>
              <v:shape id="Text Box 1" o:spid="_x0000_s1026" type="#_x0000_t202" style="position:absolute;margin-left:229pt;margin-top:9.15pt;width:224.9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" filled="f" stroked="f">
                <v:textbox>
                  <w:txbxContent>
                    <w:p w14:paraId="77C51C4A" w14:textId="77777777" w:rsidR="00C2021D" w:rsidRPr="00F76F65" w:rsidRDefault="00C2021D" w:rsidP="00C2021D">
                      <w:pPr>
                        <w:pBdr>
                          <w:top w:val="single" w:sz="4" w:space="1" w:color="000000"/>
                          <w:left w:val="single" w:sz="4" w:space="4" w:color="000000"/>
                          <w:bottom w:val="single" w:sz="4" w:space="1" w:color="000000"/>
                          <w:right w:val="single" w:sz="4" w:space="4" w:color="000000"/>
                        </w:pBdr>
                        <w:jc w:val="center"/>
                        <w:outlineLvl w:val="0"/>
                        <w:rPr>
                          <w:b/>
                          <w:sz w:val="40"/>
                        </w:rPr>
                      </w:pPr>
                      <w:r w:rsidRPr="00F76F65">
                        <w:rPr>
                          <w:b/>
                          <w:sz w:val="40"/>
                        </w:rPr>
                        <w:t xml:space="preserve">VOLUNTEER EXPENSES </w:t>
                      </w:r>
                    </w:p>
                    <w:p w14:paraId="5FDB37EB" w14:textId="77777777" w:rsidR="00C2021D" w:rsidRPr="00F76F65" w:rsidRDefault="00C2021D" w:rsidP="00C2021D">
                      <w:pPr>
                        <w:pBdr>
                          <w:top w:val="single" w:sz="4" w:space="1" w:color="000000"/>
                          <w:left w:val="single" w:sz="4" w:space="4" w:color="000000"/>
                          <w:bottom w:val="single" w:sz="4" w:space="1" w:color="000000"/>
                          <w:right w:val="single" w:sz="4" w:space="4" w:color="000000"/>
                        </w:pBdr>
                        <w:jc w:val="center"/>
                        <w:outlineLvl w:val="0"/>
                        <w:rPr>
                          <w:b/>
                          <w:sz w:val="32"/>
                        </w:rPr>
                      </w:pPr>
                      <w:r w:rsidRPr="00F76F65">
                        <w:rPr>
                          <w:b/>
                          <w:sz w:val="32"/>
                        </w:rPr>
                        <w:t>CLAIM FORM</w:t>
                      </w:r>
                    </w:p>
                  </w:txbxContent>
                </v:textbox>
                <w10:wrap type="square"/>
              </v:shape>
            </w:pict>
          </mc:Fallback>
        </mc:AlternateContent>
      </w:r>
      <w:r w:rsidRPr="00510605">
        <w:tab/>
      </w:r>
      <w:r>
        <w:tab/>
      </w:r>
      <w:r>
        <w:tab/>
      </w:r>
    </w:p>
    <w:p w14:paraId="4622E0C0" w14:textId="77777777" w:rsidR="00C2021D" w:rsidRPr="00510605" w:rsidRDefault="00C2021D" w:rsidP="00C2021D">
      <w:pPr>
        <w:widowControl w:val="0"/>
        <w:autoSpaceDE w:val="0"/>
        <w:autoSpaceDN w:val="0"/>
        <w:adjustRightInd w:val="0"/>
        <w:spacing w:line="280" w:lineRule="atLeast"/>
        <w:jc w:val="center"/>
        <w:rPr>
          <w:rFonts w:cs="Times"/>
          <w:color w:val="000000"/>
        </w:rPr>
      </w:pPr>
    </w:p>
    <w:p w14:paraId="4314F3D3" w14:textId="77777777" w:rsidR="00C2021D" w:rsidRDefault="00C2021D" w:rsidP="00C2021D"/>
    <w:p w14:paraId="15DAC9D6" w14:textId="77777777" w:rsidR="00C2021D" w:rsidRDefault="00C2021D" w:rsidP="00C2021D"/>
    <w:p w14:paraId="057DC49A" w14:textId="77777777" w:rsidR="00C2021D" w:rsidRDefault="00C2021D" w:rsidP="00C2021D"/>
    <w:p w14:paraId="0C6A6F7D" w14:textId="77777777" w:rsidR="00C2021D" w:rsidRDefault="00C2021D" w:rsidP="00C2021D"/>
    <w:tbl>
      <w:tblPr>
        <w:tblStyle w:val="TableGrid"/>
        <w:tblW w:w="0" w:type="auto"/>
        <w:tblLook w:val="04A0" w:firstRow="1" w:lastRow="0" w:firstColumn="1" w:lastColumn="0" w:noHBand="0" w:noVBand="1"/>
      </w:tblPr>
      <w:tblGrid>
        <w:gridCol w:w="1080"/>
        <w:gridCol w:w="3510"/>
        <w:gridCol w:w="1260"/>
        <w:gridCol w:w="1431"/>
        <w:gridCol w:w="1739"/>
      </w:tblGrid>
      <w:tr w:rsidR="00C2021D" w14:paraId="351162C5" w14:textId="77777777" w:rsidTr="004E1C78">
        <w:tc>
          <w:tcPr>
            <w:tcW w:w="4590" w:type="dxa"/>
            <w:gridSpan w:val="2"/>
            <w:tcBorders>
              <w:top w:val="nil"/>
              <w:left w:val="nil"/>
              <w:bottom w:val="single" w:sz="4" w:space="0" w:color="auto"/>
              <w:right w:val="nil"/>
            </w:tcBorders>
          </w:tcPr>
          <w:p w14:paraId="6A43D5BD" w14:textId="77777777" w:rsidR="00C2021D" w:rsidRDefault="00C2021D" w:rsidP="004E1C78">
            <w:r>
              <w:t>NAME</w:t>
            </w:r>
          </w:p>
        </w:tc>
        <w:tc>
          <w:tcPr>
            <w:tcW w:w="2691" w:type="dxa"/>
            <w:gridSpan w:val="2"/>
            <w:tcBorders>
              <w:top w:val="nil"/>
              <w:left w:val="nil"/>
              <w:right w:val="nil"/>
            </w:tcBorders>
          </w:tcPr>
          <w:p w14:paraId="476BB0DD" w14:textId="77777777" w:rsidR="00C2021D" w:rsidRDefault="00C2021D" w:rsidP="004E1C78">
            <w:r>
              <w:t>PROJECT REFERENCE</w:t>
            </w:r>
          </w:p>
        </w:tc>
        <w:tc>
          <w:tcPr>
            <w:tcW w:w="1739" w:type="dxa"/>
            <w:tcBorders>
              <w:top w:val="nil"/>
              <w:left w:val="nil"/>
              <w:right w:val="nil"/>
            </w:tcBorders>
          </w:tcPr>
          <w:p w14:paraId="096CFC22" w14:textId="77777777" w:rsidR="00C2021D" w:rsidRDefault="00C2021D" w:rsidP="004E1C78"/>
        </w:tc>
      </w:tr>
      <w:tr w:rsidR="00C2021D" w14:paraId="2163506C" w14:textId="77777777" w:rsidTr="004E1C78">
        <w:tc>
          <w:tcPr>
            <w:tcW w:w="4590" w:type="dxa"/>
            <w:gridSpan w:val="2"/>
            <w:tcBorders>
              <w:bottom w:val="single" w:sz="4" w:space="0" w:color="auto"/>
            </w:tcBorders>
          </w:tcPr>
          <w:p w14:paraId="7706DECE" w14:textId="77777777" w:rsidR="00C2021D" w:rsidRDefault="00C2021D" w:rsidP="004E1C78"/>
        </w:tc>
        <w:tc>
          <w:tcPr>
            <w:tcW w:w="4430" w:type="dxa"/>
            <w:gridSpan w:val="3"/>
            <w:tcBorders>
              <w:bottom w:val="single" w:sz="4" w:space="0" w:color="auto"/>
            </w:tcBorders>
          </w:tcPr>
          <w:p w14:paraId="5D9E6A5D" w14:textId="77777777" w:rsidR="00C2021D" w:rsidRDefault="00C2021D" w:rsidP="004E1C78"/>
        </w:tc>
      </w:tr>
      <w:tr w:rsidR="00C2021D" w14:paraId="3826C2C7" w14:textId="77777777" w:rsidTr="004E1C78">
        <w:tc>
          <w:tcPr>
            <w:tcW w:w="7281" w:type="dxa"/>
            <w:gridSpan w:val="4"/>
            <w:tcBorders>
              <w:top w:val="single" w:sz="4" w:space="0" w:color="auto"/>
              <w:left w:val="nil"/>
              <w:right w:val="nil"/>
            </w:tcBorders>
          </w:tcPr>
          <w:p w14:paraId="7A110284" w14:textId="03134A77" w:rsidR="00C2021D" w:rsidRDefault="003D4712" w:rsidP="003D4712">
            <w:r>
              <w:t>ADDRESS FOR CHEQUES OR BANK DETAILS FOR BACS</w:t>
            </w:r>
            <w:r w:rsidR="00C2021D">
              <w:t>:</w:t>
            </w:r>
          </w:p>
        </w:tc>
        <w:tc>
          <w:tcPr>
            <w:tcW w:w="1739" w:type="dxa"/>
            <w:tcBorders>
              <w:top w:val="single" w:sz="4" w:space="0" w:color="auto"/>
              <w:left w:val="nil"/>
              <w:right w:val="nil"/>
            </w:tcBorders>
          </w:tcPr>
          <w:p w14:paraId="799A8680" w14:textId="77777777" w:rsidR="00C2021D" w:rsidRDefault="00C2021D" w:rsidP="004E1C78"/>
        </w:tc>
      </w:tr>
      <w:tr w:rsidR="00C2021D" w14:paraId="406C7BE7" w14:textId="77777777" w:rsidTr="004E1C78">
        <w:trPr>
          <w:trHeight w:val="596"/>
        </w:trPr>
        <w:tc>
          <w:tcPr>
            <w:tcW w:w="9020" w:type="dxa"/>
            <w:gridSpan w:val="5"/>
            <w:tcBorders>
              <w:bottom w:val="single" w:sz="4" w:space="0" w:color="auto"/>
            </w:tcBorders>
          </w:tcPr>
          <w:p w14:paraId="420B23E2" w14:textId="77777777" w:rsidR="00C2021D" w:rsidRDefault="00C2021D" w:rsidP="004E1C78"/>
        </w:tc>
      </w:tr>
      <w:tr w:rsidR="00C2021D" w14:paraId="462CE163" w14:textId="77777777" w:rsidTr="004E1C78">
        <w:tc>
          <w:tcPr>
            <w:tcW w:w="7281" w:type="dxa"/>
            <w:gridSpan w:val="4"/>
            <w:tcBorders>
              <w:left w:val="nil"/>
              <w:right w:val="nil"/>
            </w:tcBorders>
          </w:tcPr>
          <w:p w14:paraId="1CDA2EDA" w14:textId="77777777" w:rsidR="00C2021D" w:rsidRDefault="00C2021D" w:rsidP="004E1C78"/>
        </w:tc>
        <w:tc>
          <w:tcPr>
            <w:tcW w:w="1739" w:type="dxa"/>
            <w:tcBorders>
              <w:left w:val="nil"/>
              <w:right w:val="nil"/>
            </w:tcBorders>
          </w:tcPr>
          <w:p w14:paraId="7944242E" w14:textId="77777777" w:rsidR="00C2021D" w:rsidRDefault="00C2021D" w:rsidP="004E1C78"/>
        </w:tc>
      </w:tr>
      <w:tr w:rsidR="00C2021D" w14:paraId="2923BCCE" w14:textId="77777777" w:rsidTr="004E1C78">
        <w:tc>
          <w:tcPr>
            <w:tcW w:w="9020" w:type="dxa"/>
            <w:gridSpan w:val="5"/>
          </w:tcPr>
          <w:p w14:paraId="42CF635D" w14:textId="77777777" w:rsidR="00C2021D" w:rsidRPr="00DF34DA" w:rsidRDefault="00C2021D" w:rsidP="004E1C78">
            <w:pPr>
              <w:rPr>
                <w:b/>
              </w:rPr>
            </w:pPr>
            <w:r w:rsidRPr="00DF34DA">
              <w:rPr>
                <w:b/>
              </w:rPr>
              <w:t>Receipts</w:t>
            </w:r>
            <w:r>
              <w:t>: Please retain receipts whenever possible. Please staple and number your receipts to this form.</w:t>
            </w:r>
          </w:p>
        </w:tc>
      </w:tr>
      <w:tr w:rsidR="00C2021D" w14:paraId="6775D213" w14:textId="77777777" w:rsidTr="004E1C78">
        <w:tc>
          <w:tcPr>
            <w:tcW w:w="9020" w:type="dxa"/>
            <w:gridSpan w:val="5"/>
            <w:tcBorders>
              <w:bottom w:val="single" w:sz="4" w:space="0" w:color="auto"/>
            </w:tcBorders>
          </w:tcPr>
          <w:p w14:paraId="5B0EF264" w14:textId="77777777" w:rsidR="00C2021D" w:rsidRPr="00DF34DA" w:rsidRDefault="00C2021D" w:rsidP="004E1C78">
            <w:pPr>
              <w:rPr>
                <w:b/>
              </w:rPr>
            </w:pPr>
            <w:r w:rsidRPr="00DF34DA">
              <w:rPr>
                <w:b/>
              </w:rPr>
              <w:t>Mil</w:t>
            </w:r>
            <w:r>
              <w:rPr>
                <w:b/>
              </w:rPr>
              <w:t>e</w:t>
            </w:r>
            <w:r w:rsidRPr="00DF34DA">
              <w:rPr>
                <w:b/>
              </w:rPr>
              <w:t>age</w:t>
            </w:r>
            <w:r>
              <w:t>: Will be paid at the agreed amount by the Management Committee in alignment with current rates.</w:t>
            </w:r>
          </w:p>
        </w:tc>
      </w:tr>
      <w:tr w:rsidR="00C2021D" w14:paraId="554B74E6" w14:textId="77777777" w:rsidTr="004E1C78">
        <w:tc>
          <w:tcPr>
            <w:tcW w:w="7281" w:type="dxa"/>
            <w:gridSpan w:val="4"/>
            <w:tcBorders>
              <w:left w:val="nil"/>
              <w:right w:val="nil"/>
            </w:tcBorders>
          </w:tcPr>
          <w:p w14:paraId="2E090463" w14:textId="77777777" w:rsidR="00C2021D" w:rsidRDefault="00C2021D" w:rsidP="004E1C78"/>
        </w:tc>
        <w:tc>
          <w:tcPr>
            <w:tcW w:w="1739" w:type="dxa"/>
            <w:tcBorders>
              <w:left w:val="nil"/>
              <w:right w:val="nil"/>
            </w:tcBorders>
          </w:tcPr>
          <w:p w14:paraId="2AFA0981" w14:textId="77777777" w:rsidR="00C2021D" w:rsidRDefault="00C2021D" w:rsidP="004E1C78"/>
        </w:tc>
      </w:tr>
      <w:tr w:rsidR="00C2021D" w14:paraId="3E30E774" w14:textId="77777777" w:rsidTr="004E1C78">
        <w:tc>
          <w:tcPr>
            <w:tcW w:w="9020" w:type="dxa"/>
            <w:gridSpan w:val="5"/>
          </w:tcPr>
          <w:p w14:paraId="4AD08FFE" w14:textId="77777777" w:rsidR="00C2021D" w:rsidRDefault="00C2021D" w:rsidP="004E1C78">
            <w:r>
              <w:t>Details expenditure claimed:</w:t>
            </w:r>
          </w:p>
        </w:tc>
      </w:tr>
      <w:tr w:rsidR="00C2021D" w14:paraId="4ACD1598" w14:textId="77777777" w:rsidTr="004E1C78">
        <w:tc>
          <w:tcPr>
            <w:tcW w:w="1080" w:type="dxa"/>
          </w:tcPr>
          <w:p w14:paraId="752C215B" w14:textId="77777777" w:rsidR="00C2021D" w:rsidRDefault="00C2021D" w:rsidP="004E1C78">
            <w:r>
              <w:t>Date</w:t>
            </w:r>
          </w:p>
        </w:tc>
        <w:tc>
          <w:tcPr>
            <w:tcW w:w="3510" w:type="dxa"/>
          </w:tcPr>
          <w:p w14:paraId="3908A68E" w14:textId="77777777" w:rsidR="00C2021D" w:rsidRDefault="00C2021D" w:rsidP="004E1C78">
            <w:r>
              <w:t>Description</w:t>
            </w:r>
          </w:p>
        </w:tc>
        <w:tc>
          <w:tcPr>
            <w:tcW w:w="1260" w:type="dxa"/>
          </w:tcPr>
          <w:p w14:paraId="1BEA713A" w14:textId="77777777" w:rsidR="00C2021D" w:rsidRDefault="00C2021D" w:rsidP="004E1C78">
            <w:r>
              <w:t>Car Miles</w:t>
            </w:r>
          </w:p>
        </w:tc>
        <w:tc>
          <w:tcPr>
            <w:tcW w:w="1431" w:type="dxa"/>
          </w:tcPr>
          <w:p w14:paraId="0C06772B" w14:textId="77777777" w:rsidR="00C2021D" w:rsidRDefault="00C2021D" w:rsidP="004E1C78">
            <w:r>
              <w:t>Receipt No</w:t>
            </w:r>
          </w:p>
        </w:tc>
        <w:tc>
          <w:tcPr>
            <w:tcW w:w="1739" w:type="dxa"/>
          </w:tcPr>
          <w:p w14:paraId="6F166FD4" w14:textId="77777777" w:rsidR="00C2021D" w:rsidRDefault="00C2021D" w:rsidP="004E1C78">
            <w:r>
              <w:t>£</w:t>
            </w:r>
          </w:p>
        </w:tc>
      </w:tr>
      <w:tr w:rsidR="00C2021D" w14:paraId="7EC9A04E" w14:textId="77777777" w:rsidTr="004E1C78">
        <w:tc>
          <w:tcPr>
            <w:tcW w:w="1080" w:type="dxa"/>
          </w:tcPr>
          <w:p w14:paraId="38C2528B" w14:textId="77777777" w:rsidR="00C2021D" w:rsidRDefault="00C2021D" w:rsidP="004E1C78"/>
        </w:tc>
        <w:tc>
          <w:tcPr>
            <w:tcW w:w="3510" w:type="dxa"/>
          </w:tcPr>
          <w:p w14:paraId="11E56EAC" w14:textId="77777777" w:rsidR="00C2021D" w:rsidRDefault="00C2021D" w:rsidP="004E1C78"/>
        </w:tc>
        <w:tc>
          <w:tcPr>
            <w:tcW w:w="1260" w:type="dxa"/>
          </w:tcPr>
          <w:p w14:paraId="29D37D99" w14:textId="77777777" w:rsidR="00C2021D" w:rsidRDefault="00C2021D" w:rsidP="004E1C78"/>
        </w:tc>
        <w:tc>
          <w:tcPr>
            <w:tcW w:w="1431" w:type="dxa"/>
          </w:tcPr>
          <w:p w14:paraId="31862A81" w14:textId="77777777" w:rsidR="00C2021D" w:rsidRDefault="00C2021D" w:rsidP="004E1C78"/>
        </w:tc>
        <w:tc>
          <w:tcPr>
            <w:tcW w:w="1739" w:type="dxa"/>
          </w:tcPr>
          <w:p w14:paraId="03195B21" w14:textId="77777777" w:rsidR="00C2021D" w:rsidRDefault="00C2021D" w:rsidP="004E1C78"/>
        </w:tc>
      </w:tr>
      <w:tr w:rsidR="00C2021D" w14:paraId="240DB49A" w14:textId="77777777" w:rsidTr="004E1C78">
        <w:tc>
          <w:tcPr>
            <w:tcW w:w="1080" w:type="dxa"/>
          </w:tcPr>
          <w:p w14:paraId="1817CDB2" w14:textId="77777777" w:rsidR="00C2021D" w:rsidRDefault="00C2021D" w:rsidP="004E1C78"/>
        </w:tc>
        <w:tc>
          <w:tcPr>
            <w:tcW w:w="3510" w:type="dxa"/>
          </w:tcPr>
          <w:p w14:paraId="643AEBB8" w14:textId="77777777" w:rsidR="00C2021D" w:rsidRDefault="00C2021D" w:rsidP="004E1C78"/>
        </w:tc>
        <w:tc>
          <w:tcPr>
            <w:tcW w:w="1260" w:type="dxa"/>
          </w:tcPr>
          <w:p w14:paraId="4371EBAD" w14:textId="77777777" w:rsidR="00C2021D" w:rsidRDefault="00C2021D" w:rsidP="004E1C78"/>
        </w:tc>
        <w:tc>
          <w:tcPr>
            <w:tcW w:w="1431" w:type="dxa"/>
          </w:tcPr>
          <w:p w14:paraId="046B3307" w14:textId="77777777" w:rsidR="00C2021D" w:rsidRDefault="00C2021D" w:rsidP="004E1C78"/>
        </w:tc>
        <w:tc>
          <w:tcPr>
            <w:tcW w:w="1739" w:type="dxa"/>
          </w:tcPr>
          <w:p w14:paraId="1F914B97" w14:textId="77777777" w:rsidR="00C2021D" w:rsidRDefault="00C2021D" w:rsidP="004E1C78"/>
        </w:tc>
      </w:tr>
      <w:tr w:rsidR="00C2021D" w14:paraId="7B74386B" w14:textId="77777777" w:rsidTr="004E1C78">
        <w:tc>
          <w:tcPr>
            <w:tcW w:w="1080" w:type="dxa"/>
          </w:tcPr>
          <w:p w14:paraId="3CD63C21" w14:textId="77777777" w:rsidR="00C2021D" w:rsidRDefault="00C2021D" w:rsidP="004E1C78"/>
        </w:tc>
        <w:tc>
          <w:tcPr>
            <w:tcW w:w="3510" w:type="dxa"/>
          </w:tcPr>
          <w:p w14:paraId="01CDA312" w14:textId="77777777" w:rsidR="00C2021D" w:rsidRDefault="00C2021D" w:rsidP="004E1C78"/>
        </w:tc>
        <w:tc>
          <w:tcPr>
            <w:tcW w:w="1260" w:type="dxa"/>
          </w:tcPr>
          <w:p w14:paraId="48F59E4A" w14:textId="77777777" w:rsidR="00C2021D" w:rsidRDefault="00C2021D" w:rsidP="004E1C78"/>
        </w:tc>
        <w:tc>
          <w:tcPr>
            <w:tcW w:w="1431" w:type="dxa"/>
          </w:tcPr>
          <w:p w14:paraId="11C651EF" w14:textId="77777777" w:rsidR="00C2021D" w:rsidRDefault="00C2021D" w:rsidP="004E1C78"/>
        </w:tc>
        <w:tc>
          <w:tcPr>
            <w:tcW w:w="1739" w:type="dxa"/>
          </w:tcPr>
          <w:p w14:paraId="0041E82A" w14:textId="77777777" w:rsidR="00C2021D" w:rsidRDefault="00C2021D" w:rsidP="004E1C78"/>
        </w:tc>
      </w:tr>
      <w:tr w:rsidR="00C2021D" w14:paraId="6E19B151" w14:textId="77777777" w:rsidTr="004E1C78">
        <w:tc>
          <w:tcPr>
            <w:tcW w:w="1080" w:type="dxa"/>
          </w:tcPr>
          <w:p w14:paraId="34A564AC" w14:textId="77777777" w:rsidR="00C2021D" w:rsidRDefault="00C2021D" w:rsidP="004E1C78"/>
        </w:tc>
        <w:tc>
          <w:tcPr>
            <w:tcW w:w="3510" w:type="dxa"/>
          </w:tcPr>
          <w:p w14:paraId="4813EFD4" w14:textId="77777777" w:rsidR="00C2021D" w:rsidRDefault="00C2021D" w:rsidP="004E1C78"/>
        </w:tc>
        <w:tc>
          <w:tcPr>
            <w:tcW w:w="1260" w:type="dxa"/>
          </w:tcPr>
          <w:p w14:paraId="3FE46D96" w14:textId="77777777" w:rsidR="00C2021D" w:rsidRDefault="00C2021D" w:rsidP="004E1C78"/>
        </w:tc>
        <w:tc>
          <w:tcPr>
            <w:tcW w:w="1431" w:type="dxa"/>
          </w:tcPr>
          <w:p w14:paraId="394CD79A" w14:textId="77777777" w:rsidR="00C2021D" w:rsidRDefault="00C2021D" w:rsidP="004E1C78"/>
        </w:tc>
        <w:tc>
          <w:tcPr>
            <w:tcW w:w="1739" w:type="dxa"/>
          </w:tcPr>
          <w:p w14:paraId="53F80D0E" w14:textId="77777777" w:rsidR="00C2021D" w:rsidRDefault="00C2021D" w:rsidP="004E1C78"/>
        </w:tc>
      </w:tr>
      <w:tr w:rsidR="00C2021D" w14:paraId="213E1C40" w14:textId="77777777" w:rsidTr="004E1C78">
        <w:tc>
          <w:tcPr>
            <w:tcW w:w="1080" w:type="dxa"/>
          </w:tcPr>
          <w:p w14:paraId="6AB46B75" w14:textId="77777777" w:rsidR="00C2021D" w:rsidRDefault="00C2021D" w:rsidP="004E1C78"/>
        </w:tc>
        <w:tc>
          <w:tcPr>
            <w:tcW w:w="3510" w:type="dxa"/>
          </w:tcPr>
          <w:p w14:paraId="268B4B3C" w14:textId="77777777" w:rsidR="00C2021D" w:rsidRDefault="00C2021D" w:rsidP="004E1C78"/>
        </w:tc>
        <w:tc>
          <w:tcPr>
            <w:tcW w:w="1260" w:type="dxa"/>
          </w:tcPr>
          <w:p w14:paraId="48D20D92" w14:textId="77777777" w:rsidR="00C2021D" w:rsidRDefault="00C2021D" w:rsidP="004E1C78"/>
        </w:tc>
        <w:tc>
          <w:tcPr>
            <w:tcW w:w="1431" w:type="dxa"/>
          </w:tcPr>
          <w:p w14:paraId="3D5F6C89" w14:textId="77777777" w:rsidR="00C2021D" w:rsidRDefault="00C2021D" w:rsidP="004E1C78"/>
        </w:tc>
        <w:tc>
          <w:tcPr>
            <w:tcW w:w="1739" w:type="dxa"/>
          </w:tcPr>
          <w:p w14:paraId="10D39D16" w14:textId="77777777" w:rsidR="00C2021D" w:rsidRDefault="00C2021D" w:rsidP="004E1C78"/>
        </w:tc>
      </w:tr>
      <w:tr w:rsidR="00C2021D" w14:paraId="4584649D" w14:textId="77777777" w:rsidTr="004E1C78">
        <w:tc>
          <w:tcPr>
            <w:tcW w:w="1080" w:type="dxa"/>
          </w:tcPr>
          <w:p w14:paraId="66CE931F" w14:textId="77777777" w:rsidR="00C2021D" w:rsidRDefault="00C2021D" w:rsidP="004E1C78"/>
        </w:tc>
        <w:tc>
          <w:tcPr>
            <w:tcW w:w="3510" w:type="dxa"/>
          </w:tcPr>
          <w:p w14:paraId="1DEEFE3B" w14:textId="77777777" w:rsidR="00C2021D" w:rsidRDefault="00C2021D" w:rsidP="004E1C78"/>
        </w:tc>
        <w:tc>
          <w:tcPr>
            <w:tcW w:w="1260" w:type="dxa"/>
          </w:tcPr>
          <w:p w14:paraId="749BDB79" w14:textId="77777777" w:rsidR="00C2021D" w:rsidRDefault="00C2021D" w:rsidP="004E1C78"/>
        </w:tc>
        <w:tc>
          <w:tcPr>
            <w:tcW w:w="1431" w:type="dxa"/>
          </w:tcPr>
          <w:p w14:paraId="1A3F9A16" w14:textId="77777777" w:rsidR="00C2021D" w:rsidRDefault="00C2021D" w:rsidP="004E1C78"/>
        </w:tc>
        <w:tc>
          <w:tcPr>
            <w:tcW w:w="1739" w:type="dxa"/>
          </w:tcPr>
          <w:p w14:paraId="1506EB7A" w14:textId="77777777" w:rsidR="00C2021D" w:rsidRDefault="00C2021D" w:rsidP="004E1C78"/>
        </w:tc>
      </w:tr>
      <w:tr w:rsidR="00C2021D" w14:paraId="7590F6D5" w14:textId="77777777" w:rsidTr="004E1C78">
        <w:tc>
          <w:tcPr>
            <w:tcW w:w="1080" w:type="dxa"/>
          </w:tcPr>
          <w:p w14:paraId="0314A4D8" w14:textId="77777777" w:rsidR="00C2021D" w:rsidRDefault="00C2021D" w:rsidP="004E1C78"/>
        </w:tc>
        <w:tc>
          <w:tcPr>
            <w:tcW w:w="3510" w:type="dxa"/>
          </w:tcPr>
          <w:p w14:paraId="4A04A2B9" w14:textId="77777777" w:rsidR="00C2021D" w:rsidRDefault="00C2021D" w:rsidP="004E1C78"/>
        </w:tc>
        <w:tc>
          <w:tcPr>
            <w:tcW w:w="1260" w:type="dxa"/>
          </w:tcPr>
          <w:p w14:paraId="2EE36C27" w14:textId="77777777" w:rsidR="00C2021D" w:rsidRDefault="00C2021D" w:rsidP="004E1C78"/>
        </w:tc>
        <w:tc>
          <w:tcPr>
            <w:tcW w:w="1431" w:type="dxa"/>
          </w:tcPr>
          <w:p w14:paraId="65B8CF96" w14:textId="77777777" w:rsidR="00C2021D" w:rsidRDefault="00C2021D" w:rsidP="004E1C78"/>
        </w:tc>
        <w:tc>
          <w:tcPr>
            <w:tcW w:w="1739" w:type="dxa"/>
          </w:tcPr>
          <w:p w14:paraId="7E0088E7" w14:textId="77777777" w:rsidR="00C2021D" w:rsidRDefault="00C2021D" w:rsidP="004E1C78"/>
        </w:tc>
      </w:tr>
      <w:tr w:rsidR="00C2021D" w14:paraId="1C014457" w14:textId="77777777" w:rsidTr="004E1C78">
        <w:tc>
          <w:tcPr>
            <w:tcW w:w="1080" w:type="dxa"/>
          </w:tcPr>
          <w:p w14:paraId="555A3F64" w14:textId="77777777" w:rsidR="00C2021D" w:rsidRDefault="00C2021D" w:rsidP="004E1C78"/>
        </w:tc>
        <w:tc>
          <w:tcPr>
            <w:tcW w:w="3510" w:type="dxa"/>
          </w:tcPr>
          <w:p w14:paraId="023EBC78" w14:textId="77777777" w:rsidR="00C2021D" w:rsidRDefault="00C2021D" w:rsidP="004E1C78"/>
        </w:tc>
        <w:tc>
          <w:tcPr>
            <w:tcW w:w="1260" w:type="dxa"/>
          </w:tcPr>
          <w:p w14:paraId="3BD0F29A" w14:textId="77777777" w:rsidR="00C2021D" w:rsidRDefault="00C2021D" w:rsidP="004E1C78"/>
        </w:tc>
        <w:tc>
          <w:tcPr>
            <w:tcW w:w="1431" w:type="dxa"/>
          </w:tcPr>
          <w:p w14:paraId="59F7E1D3" w14:textId="77777777" w:rsidR="00C2021D" w:rsidRDefault="00C2021D" w:rsidP="004E1C78"/>
        </w:tc>
        <w:tc>
          <w:tcPr>
            <w:tcW w:w="1739" w:type="dxa"/>
          </w:tcPr>
          <w:p w14:paraId="159F515E" w14:textId="77777777" w:rsidR="00C2021D" w:rsidRDefault="00C2021D" w:rsidP="004E1C78"/>
        </w:tc>
      </w:tr>
      <w:tr w:rsidR="00C2021D" w14:paraId="2F8F2407" w14:textId="77777777" w:rsidTr="004E1C78">
        <w:tc>
          <w:tcPr>
            <w:tcW w:w="1080" w:type="dxa"/>
          </w:tcPr>
          <w:p w14:paraId="77A77221" w14:textId="77777777" w:rsidR="00C2021D" w:rsidRDefault="00C2021D" w:rsidP="004E1C78"/>
        </w:tc>
        <w:tc>
          <w:tcPr>
            <w:tcW w:w="3510" w:type="dxa"/>
          </w:tcPr>
          <w:p w14:paraId="6DD2427D" w14:textId="77777777" w:rsidR="00C2021D" w:rsidRDefault="00C2021D" w:rsidP="004E1C78"/>
        </w:tc>
        <w:tc>
          <w:tcPr>
            <w:tcW w:w="1260" w:type="dxa"/>
          </w:tcPr>
          <w:p w14:paraId="364DA1D5" w14:textId="77777777" w:rsidR="00C2021D" w:rsidRDefault="00C2021D" w:rsidP="004E1C78"/>
        </w:tc>
        <w:tc>
          <w:tcPr>
            <w:tcW w:w="1431" w:type="dxa"/>
          </w:tcPr>
          <w:p w14:paraId="5B463BEC" w14:textId="77777777" w:rsidR="00C2021D" w:rsidRDefault="00C2021D" w:rsidP="004E1C78"/>
        </w:tc>
        <w:tc>
          <w:tcPr>
            <w:tcW w:w="1739" w:type="dxa"/>
          </w:tcPr>
          <w:p w14:paraId="3075BAE1" w14:textId="77777777" w:rsidR="00C2021D" w:rsidRDefault="00C2021D" w:rsidP="004E1C78"/>
        </w:tc>
      </w:tr>
      <w:tr w:rsidR="00C2021D" w14:paraId="6C19227E" w14:textId="77777777" w:rsidTr="004E1C78">
        <w:tc>
          <w:tcPr>
            <w:tcW w:w="1080" w:type="dxa"/>
          </w:tcPr>
          <w:p w14:paraId="2165F5AA" w14:textId="77777777" w:rsidR="00C2021D" w:rsidRDefault="00C2021D" w:rsidP="004E1C78"/>
        </w:tc>
        <w:tc>
          <w:tcPr>
            <w:tcW w:w="3510" w:type="dxa"/>
          </w:tcPr>
          <w:p w14:paraId="5F8E3B6B" w14:textId="77777777" w:rsidR="00C2021D" w:rsidRDefault="00C2021D" w:rsidP="004E1C78"/>
        </w:tc>
        <w:tc>
          <w:tcPr>
            <w:tcW w:w="1260" w:type="dxa"/>
          </w:tcPr>
          <w:p w14:paraId="6E8A6EB4" w14:textId="77777777" w:rsidR="00C2021D" w:rsidRDefault="00C2021D" w:rsidP="004E1C78"/>
        </w:tc>
        <w:tc>
          <w:tcPr>
            <w:tcW w:w="1431" w:type="dxa"/>
          </w:tcPr>
          <w:p w14:paraId="4FC5F2BD" w14:textId="77777777" w:rsidR="00C2021D" w:rsidRDefault="00C2021D" w:rsidP="004E1C78"/>
        </w:tc>
        <w:tc>
          <w:tcPr>
            <w:tcW w:w="1739" w:type="dxa"/>
          </w:tcPr>
          <w:p w14:paraId="77FE2688" w14:textId="77777777" w:rsidR="00C2021D" w:rsidRDefault="00C2021D" w:rsidP="004E1C78"/>
        </w:tc>
      </w:tr>
      <w:tr w:rsidR="00C2021D" w14:paraId="7D049E78" w14:textId="77777777" w:rsidTr="004E1C78">
        <w:tc>
          <w:tcPr>
            <w:tcW w:w="1080" w:type="dxa"/>
          </w:tcPr>
          <w:p w14:paraId="1B4D3BFA" w14:textId="77777777" w:rsidR="00C2021D" w:rsidRDefault="00C2021D" w:rsidP="004E1C78"/>
        </w:tc>
        <w:tc>
          <w:tcPr>
            <w:tcW w:w="3510" w:type="dxa"/>
          </w:tcPr>
          <w:p w14:paraId="7D02B790" w14:textId="77777777" w:rsidR="00C2021D" w:rsidRDefault="00C2021D" w:rsidP="004E1C78"/>
        </w:tc>
        <w:tc>
          <w:tcPr>
            <w:tcW w:w="1260" w:type="dxa"/>
          </w:tcPr>
          <w:p w14:paraId="6C491608" w14:textId="77777777" w:rsidR="00C2021D" w:rsidRDefault="00C2021D" w:rsidP="004E1C78"/>
        </w:tc>
        <w:tc>
          <w:tcPr>
            <w:tcW w:w="1431" w:type="dxa"/>
          </w:tcPr>
          <w:p w14:paraId="4ADF2186" w14:textId="77777777" w:rsidR="00C2021D" w:rsidRDefault="00C2021D" w:rsidP="004E1C78"/>
        </w:tc>
        <w:tc>
          <w:tcPr>
            <w:tcW w:w="1739" w:type="dxa"/>
          </w:tcPr>
          <w:p w14:paraId="6D15EBD1" w14:textId="77777777" w:rsidR="00C2021D" w:rsidRDefault="00C2021D" w:rsidP="004E1C78"/>
        </w:tc>
      </w:tr>
      <w:tr w:rsidR="00C2021D" w14:paraId="40236EF9" w14:textId="77777777" w:rsidTr="004E1C78">
        <w:tc>
          <w:tcPr>
            <w:tcW w:w="1080" w:type="dxa"/>
          </w:tcPr>
          <w:p w14:paraId="35405103" w14:textId="77777777" w:rsidR="00C2021D" w:rsidRDefault="00C2021D" w:rsidP="004E1C78"/>
        </w:tc>
        <w:tc>
          <w:tcPr>
            <w:tcW w:w="3510" w:type="dxa"/>
          </w:tcPr>
          <w:p w14:paraId="7F70BDD2" w14:textId="77777777" w:rsidR="00C2021D" w:rsidRDefault="00C2021D" w:rsidP="004E1C78"/>
        </w:tc>
        <w:tc>
          <w:tcPr>
            <w:tcW w:w="1260" w:type="dxa"/>
          </w:tcPr>
          <w:p w14:paraId="232F2A69" w14:textId="77777777" w:rsidR="00C2021D" w:rsidRDefault="00C2021D" w:rsidP="004E1C78"/>
        </w:tc>
        <w:tc>
          <w:tcPr>
            <w:tcW w:w="1431" w:type="dxa"/>
          </w:tcPr>
          <w:p w14:paraId="637AC134" w14:textId="77777777" w:rsidR="00C2021D" w:rsidRDefault="00C2021D" w:rsidP="004E1C78"/>
        </w:tc>
        <w:tc>
          <w:tcPr>
            <w:tcW w:w="1739" w:type="dxa"/>
          </w:tcPr>
          <w:p w14:paraId="7752D788" w14:textId="77777777" w:rsidR="00C2021D" w:rsidRDefault="00C2021D" w:rsidP="004E1C78"/>
        </w:tc>
      </w:tr>
      <w:tr w:rsidR="00C2021D" w14:paraId="1CAFF272" w14:textId="77777777" w:rsidTr="004E1C78">
        <w:tc>
          <w:tcPr>
            <w:tcW w:w="1080" w:type="dxa"/>
          </w:tcPr>
          <w:p w14:paraId="2A6515F5" w14:textId="77777777" w:rsidR="00C2021D" w:rsidRDefault="00C2021D" w:rsidP="004E1C78"/>
        </w:tc>
        <w:tc>
          <w:tcPr>
            <w:tcW w:w="3510" w:type="dxa"/>
          </w:tcPr>
          <w:p w14:paraId="03082722" w14:textId="77777777" w:rsidR="00C2021D" w:rsidRDefault="00C2021D" w:rsidP="004E1C78"/>
        </w:tc>
        <w:tc>
          <w:tcPr>
            <w:tcW w:w="1260" w:type="dxa"/>
          </w:tcPr>
          <w:p w14:paraId="6AD1EFA2" w14:textId="77777777" w:rsidR="00C2021D" w:rsidRDefault="00C2021D" w:rsidP="004E1C78"/>
        </w:tc>
        <w:tc>
          <w:tcPr>
            <w:tcW w:w="1431" w:type="dxa"/>
          </w:tcPr>
          <w:p w14:paraId="12E3011C" w14:textId="77777777" w:rsidR="00C2021D" w:rsidRDefault="00C2021D" w:rsidP="004E1C78"/>
        </w:tc>
        <w:tc>
          <w:tcPr>
            <w:tcW w:w="1739" w:type="dxa"/>
          </w:tcPr>
          <w:p w14:paraId="29AE3EE7" w14:textId="77777777" w:rsidR="00C2021D" w:rsidRDefault="00C2021D" w:rsidP="004E1C78"/>
        </w:tc>
      </w:tr>
      <w:tr w:rsidR="00C2021D" w14:paraId="72E8D09D" w14:textId="77777777" w:rsidTr="004E1C78">
        <w:tc>
          <w:tcPr>
            <w:tcW w:w="7281" w:type="dxa"/>
            <w:gridSpan w:val="4"/>
            <w:tcBorders>
              <w:left w:val="nil"/>
              <w:bottom w:val="nil"/>
            </w:tcBorders>
          </w:tcPr>
          <w:p w14:paraId="306FDCEF" w14:textId="77777777" w:rsidR="00C2021D" w:rsidRDefault="00C2021D" w:rsidP="004E1C78">
            <w:pPr>
              <w:jc w:val="right"/>
            </w:pPr>
            <w:r>
              <w:t>TOTAL</w:t>
            </w:r>
          </w:p>
        </w:tc>
        <w:tc>
          <w:tcPr>
            <w:tcW w:w="1739" w:type="dxa"/>
          </w:tcPr>
          <w:p w14:paraId="4E7B7FF6" w14:textId="77777777" w:rsidR="00C2021D" w:rsidRDefault="00C2021D" w:rsidP="004E1C78"/>
        </w:tc>
      </w:tr>
    </w:tbl>
    <w:p w14:paraId="6898057A" w14:textId="77777777" w:rsidR="00C2021D" w:rsidRPr="00575EDA" w:rsidRDefault="00C2021D" w:rsidP="00C2021D">
      <w:pPr>
        <w:rPr>
          <w:sz w:val="20"/>
        </w:rPr>
      </w:pPr>
    </w:p>
    <w:tbl>
      <w:tblPr>
        <w:tblStyle w:val="TableGrid"/>
        <w:tblW w:w="0" w:type="auto"/>
        <w:tblLook w:val="04A0" w:firstRow="1" w:lastRow="0" w:firstColumn="1" w:lastColumn="0" w:noHBand="0" w:noVBand="1"/>
      </w:tblPr>
      <w:tblGrid>
        <w:gridCol w:w="1795"/>
        <w:gridCol w:w="7215"/>
      </w:tblGrid>
      <w:tr w:rsidR="00C2021D" w14:paraId="57AA1073" w14:textId="77777777" w:rsidTr="004E1C78">
        <w:tc>
          <w:tcPr>
            <w:tcW w:w="1795" w:type="dxa"/>
            <w:tcBorders>
              <w:top w:val="nil"/>
              <w:left w:val="nil"/>
              <w:bottom w:val="nil"/>
            </w:tcBorders>
          </w:tcPr>
          <w:p w14:paraId="2B170FA2" w14:textId="77777777" w:rsidR="00C2021D" w:rsidRDefault="00C2021D" w:rsidP="004E1C78">
            <w:r>
              <w:t>Signature:</w:t>
            </w:r>
          </w:p>
        </w:tc>
        <w:tc>
          <w:tcPr>
            <w:tcW w:w="7215" w:type="dxa"/>
          </w:tcPr>
          <w:p w14:paraId="2EBF8C6D" w14:textId="77777777" w:rsidR="00C2021D" w:rsidRDefault="00C2021D" w:rsidP="004E1C78"/>
          <w:p w14:paraId="057AEB85" w14:textId="77777777" w:rsidR="00C2021D" w:rsidRDefault="00C2021D" w:rsidP="004E1C78"/>
        </w:tc>
      </w:tr>
      <w:tr w:rsidR="00C2021D" w14:paraId="39BC51F2" w14:textId="77777777" w:rsidTr="004E1C78">
        <w:tc>
          <w:tcPr>
            <w:tcW w:w="1795" w:type="dxa"/>
            <w:tcBorders>
              <w:top w:val="nil"/>
              <w:left w:val="nil"/>
              <w:bottom w:val="nil"/>
            </w:tcBorders>
          </w:tcPr>
          <w:p w14:paraId="32460264" w14:textId="77777777" w:rsidR="00C2021D" w:rsidRDefault="00C2021D" w:rsidP="004E1C78">
            <w:r>
              <w:t>Date:</w:t>
            </w:r>
          </w:p>
        </w:tc>
        <w:tc>
          <w:tcPr>
            <w:tcW w:w="7215" w:type="dxa"/>
          </w:tcPr>
          <w:p w14:paraId="42D67E69" w14:textId="77777777" w:rsidR="00C2021D" w:rsidRDefault="00C2021D" w:rsidP="004E1C78"/>
        </w:tc>
      </w:tr>
    </w:tbl>
    <w:p w14:paraId="08A0758D" w14:textId="77777777" w:rsidR="00C2021D" w:rsidRPr="00575EDA" w:rsidRDefault="00C2021D" w:rsidP="00C2021D">
      <w:pPr>
        <w:rPr>
          <w:sz w:val="20"/>
        </w:rPr>
      </w:pPr>
    </w:p>
    <w:tbl>
      <w:tblPr>
        <w:tblStyle w:val="TableGrid"/>
        <w:tblW w:w="0" w:type="auto"/>
        <w:tblLook w:val="04A0" w:firstRow="1" w:lastRow="0" w:firstColumn="1" w:lastColumn="0" w:noHBand="0" w:noVBand="1"/>
      </w:tblPr>
      <w:tblGrid>
        <w:gridCol w:w="2252"/>
        <w:gridCol w:w="2783"/>
        <w:gridCol w:w="2610"/>
        <w:gridCol w:w="1365"/>
      </w:tblGrid>
      <w:tr w:rsidR="00C2021D" w14:paraId="0579EC5B" w14:textId="77777777" w:rsidTr="004E1C78">
        <w:tc>
          <w:tcPr>
            <w:tcW w:w="9010" w:type="dxa"/>
            <w:gridSpan w:val="4"/>
            <w:shd w:val="clear" w:color="auto" w:fill="E7E6E6" w:themeFill="background2"/>
          </w:tcPr>
          <w:p w14:paraId="0ECA6463" w14:textId="77777777" w:rsidR="00C2021D" w:rsidRDefault="00C2021D" w:rsidP="004E1C78">
            <w:pPr>
              <w:jc w:val="center"/>
            </w:pPr>
            <w:r>
              <w:t>LINE MANAGER</w:t>
            </w:r>
          </w:p>
        </w:tc>
      </w:tr>
      <w:tr w:rsidR="00C2021D" w14:paraId="6918F4FF" w14:textId="77777777" w:rsidTr="004E1C78">
        <w:tc>
          <w:tcPr>
            <w:tcW w:w="2252" w:type="dxa"/>
            <w:vMerge w:val="restart"/>
            <w:shd w:val="clear" w:color="auto" w:fill="E7E6E6" w:themeFill="background2"/>
          </w:tcPr>
          <w:p w14:paraId="316D0FFD" w14:textId="77777777" w:rsidR="00C2021D" w:rsidRPr="00A91300" w:rsidRDefault="00C2021D" w:rsidP="004E1C78">
            <w:pPr>
              <w:rPr>
                <w:sz w:val="16"/>
              </w:rPr>
            </w:pPr>
            <w:r w:rsidRPr="00A91300">
              <w:rPr>
                <w:sz w:val="16"/>
              </w:rPr>
              <w:t>I approve the attached expenses claim</w:t>
            </w:r>
          </w:p>
        </w:tc>
        <w:tc>
          <w:tcPr>
            <w:tcW w:w="2783" w:type="dxa"/>
            <w:shd w:val="clear" w:color="auto" w:fill="E7E6E6" w:themeFill="background2"/>
          </w:tcPr>
          <w:p w14:paraId="400B27D7" w14:textId="77777777" w:rsidR="00C2021D" w:rsidRPr="00A91300" w:rsidRDefault="00C2021D" w:rsidP="004E1C78">
            <w:pPr>
              <w:rPr>
                <w:sz w:val="16"/>
              </w:rPr>
            </w:pPr>
            <w:r>
              <w:rPr>
                <w:sz w:val="16"/>
              </w:rPr>
              <w:t>Signature:</w:t>
            </w:r>
          </w:p>
        </w:tc>
        <w:tc>
          <w:tcPr>
            <w:tcW w:w="2610" w:type="dxa"/>
            <w:shd w:val="clear" w:color="auto" w:fill="E7E6E6" w:themeFill="background2"/>
          </w:tcPr>
          <w:p w14:paraId="07042F29" w14:textId="77777777" w:rsidR="00C2021D" w:rsidRPr="00A91300" w:rsidRDefault="00C2021D" w:rsidP="004E1C78">
            <w:pPr>
              <w:rPr>
                <w:sz w:val="16"/>
              </w:rPr>
            </w:pPr>
            <w:r>
              <w:rPr>
                <w:sz w:val="16"/>
              </w:rPr>
              <w:t>Print Name:</w:t>
            </w:r>
          </w:p>
        </w:tc>
        <w:tc>
          <w:tcPr>
            <w:tcW w:w="1365" w:type="dxa"/>
            <w:shd w:val="clear" w:color="auto" w:fill="E7E6E6" w:themeFill="background2"/>
          </w:tcPr>
          <w:p w14:paraId="4691F962" w14:textId="77777777" w:rsidR="00C2021D" w:rsidRPr="00A91300" w:rsidRDefault="00C2021D" w:rsidP="004E1C78">
            <w:pPr>
              <w:rPr>
                <w:sz w:val="16"/>
              </w:rPr>
            </w:pPr>
            <w:r>
              <w:rPr>
                <w:sz w:val="16"/>
              </w:rPr>
              <w:t>Date:</w:t>
            </w:r>
          </w:p>
        </w:tc>
      </w:tr>
      <w:tr w:rsidR="00C2021D" w14:paraId="15EBA6BC" w14:textId="77777777" w:rsidTr="004E1C78">
        <w:tc>
          <w:tcPr>
            <w:tcW w:w="2252" w:type="dxa"/>
            <w:vMerge/>
            <w:shd w:val="clear" w:color="auto" w:fill="E7E6E6" w:themeFill="background2"/>
          </w:tcPr>
          <w:p w14:paraId="7D7BD704" w14:textId="77777777" w:rsidR="00C2021D" w:rsidRDefault="00C2021D" w:rsidP="004E1C78"/>
        </w:tc>
        <w:tc>
          <w:tcPr>
            <w:tcW w:w="2783" w:type="dxa"/>
            <w:shd w:val="clear" w:color="auto" w:fill="E7E6E6" w:themeFill="background2"/>
          </w:tcPr>
          <w:p w14:paraId="12F4A260" w14:textId="77777777" w:rsidR="00C2021D" w:rsidRDefault="00C2021D" w:rsidP="004E1C78"/>
          <w:p w14:paraId="4E060255" w14:textId="77777777" w:rsidR="00C2021D" w:rsidRDefault="00C2021D" w:rsidP="004E1C78"/>
          <w:p w14:paraId="57945F54" w14:textId="77777777" w:rsidR="00C2021D" w:rsidRDefault="00C2021D" w:rsidP="004E1C78"/>
        </w:tc>
        <w:tc>
          <w:tcPr>
            <w:tcW w:w="2610" w:type="dxa"/>
            <w:shd w:val="clear" w:color="auto" w:fill="E7E6E6" w:themeFill="background2"/>
          </w:tcPr>
          <w:p w14:paraId="7219FB4B" w14:textId="77777777" w:rsidR="00C2021D" w:rsidRDefault="00C2021D" w:rsidP="004E1C78"/>
        </w:tc>
        <w:tc>
          <w:tcPr>
            <w:tcW w:w="1365" w:type="dxa"/>
            <w:shd w:val="clear" w:color="auto" w:fill="E7E6E6" w:themeFill="background2"/>
          </w:tcPr>
          <w:p w14:paraId="69CA6E05" w14:textId="77777777" w:rsidR="00C2021D" w:rsidRDefault="00C2021D" w:rsidP="004E1C78"/>
        </w:tc>
      </w:tr>
    </w:tbl>
    <w:p w14:paraId="5CA59BD9" w14:textId="77777777" w:rsidR="00C2021D" w:rsidRPr="00C2021D" w:rsidRDefault="00C2021D" w:rsidP="00C2021D">
      <w:pPr>
        <w:rPr>
          <w:b/>
          <w:sz w:val="28"/>
          <w:szCs w:val="28"/>
        </w:rPr>
      </w:pPr>
    </w:p>
    <w:p w14:paraId="53BB804A" w14:textId="77777777" w:rsidR="00B060D3" w:rsidRPr="00B060D3" w:rsidRDefault="00B060D3" w:rsidP="003D4712">
      <w:pPr>
        <w:rPr>
          <w:b/>
          <w:sz w:val="28"/>
        </w:rPr>
      </w:pPr>
      <w:bookmarkStart w:id="5" w:name="_GoBack"/>
      <w:bookmarkEnd w:id="4"/>
      <w:bookmarkEnd w:id="5"/>
    </w:p>
    <w:sectPr w:rsidR="00B060D3" w:rsidRPr="00B060D3" w:rsidSect="00141506">
      <w:footerReference w:type="even" r:id="rId34"/>
      <w:footerReference w:type="default" r:id="rId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327A" w14:textId="77777777" w:rsidR="005D09D1" w:rsidRDefault="005D09D1" w:rsidP="007C1367">
      <w:r>
        <w:separator/>
      </w:r>
    </w:p>
  </w:endnote>
  <w:endnote w:type="continuationSeparator" w:id="0">
    <w:p w14:paraId="64579FF5" w14:textId="77777777" w:rsidR="005D09D1" w:rsidRDefault="005D09D1" w:rsidP="007C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Optima">
    <w:charset w:val="00"/>
    <w:family w:val="swiss"/>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ED9E" w14:textId="77777777" w:rsidR="007C1367" w:rsidRDefault="007C1367" w:rsidP="000B2E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5E90A" w14:textId="77777777" w:rsidR="007C1367" w:rsidRDefault="007C1367" w:rsidP="007C1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9D7A" w14:textId="6F9B61C0" w:rsidR="007C1367" w:rsidRDefault="007C1367" w:rsidP="007C13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7CC4" w14:textId="77777777" w:rsidR="005D09D1" w:rsidRDefault="005D09D1" w:rsidP="007C1367">
      <w:r>
        <w:separator/>
      </w:r>
    </w:p>
  </w:footnote>
  <w:footnote w:type="continuationSeparator" w:id="0">
    <w:p w14:paraId="262FEF44" w14:textId="77777777" w:rsidR="005D09D1" w:rsidRDefault="005D09D1" w:rsidP="007C1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CA92EC4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B90A630C"/>
    <w:lvl w:ilvl="0" w:tplc="32D2F4BE">
      <w:start w:val="1"/>
      <w:numFmt w:val="bullet"/>
      <w:lvlText w:val=""/>
      <w:lvlJc w:val="left"/>
      <w:pPr>
        <w:ind w:left="94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hybridMultilevel"/>
    <w:tmpl w:val="8BA0EB44"/>
    <w:lvl w:ilvl="0" w:tplc="08090001">
      <w:start w:val="1"/>
      <w:numFmt w:val="bullet"/>
      <w:lvlText w:val=""/>
      <w:lvlJc w:val="left"/>
      <w:pPr>
        <w:ind w:left="940" w:hanging="360"/>
      </w:pPr>
      <w:rPr>
        <w:rFonts w:ascii="Symbol" w:hAnsi="Symbol" w:hint="default"/>
      </w:rPr>
    </w:lvl>
    <w:lvl w:ilvl="1" w:tplc="CA1883D2">
      <w:start w:val="1"/>
      <w:numFmt w:val="bullet"/>
      <w:lvlText w:val=""/>
      <w:lvlJc w:val="left"/>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8090001">
      <w:start w:val="1"/>
      <w:numFmt w:val="bullet"/>
      <w:lvlText w:val=""/>
      <w:lvlJc w:val="left"/>
      <w:pPr>
        <w:ind w:left="580" w:hanging="360"/>
      </w:pPr>
      <w:rPr>
        <w:rFonts w:ascii="Symbol" w:hAnsi="Symbol" w:hint="default"/>
      </w:rPr>
    </w:lvl>
    <w:lvl w:ilvl="8" w:tplc="FFFFFFFF">
      <w:numFmt w:val="decimal"/>
      <w:lvlText w:val=""/>
      <w:lvlJc w:val="left"/>
    </w:lvl>
  </w:abstractNum>
  <w:abstractNum w:abstractNumId="3" w15:restartNumberingAfterBreak="0">
    <w:nsid w:val="0000000D"/>
    <w:multiLevelType w:val="hybridMultilevel"/>
    <w:tmpl w:val="DD267DC4"/>
    <w:lvl w:ilvl="0" w:tplc="5C905EBA">
      <w:start w:val="1"/>
      <w:numFmt w:val="decimal"/>
      <w:lvlText w:val="%1."/>
      <w:lvlJc w:val="left"/>
      <w:pPr>
        <w:ind w:left="720" w:hanging="360"/>
      </w:pPr>
      <w:rPr>
        <w:rFonts w:asciiTheme="minorHAnsi" w:eastAsiaTheme="minorHAnsi" w:hAnsiTheme="min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E"/>
    <w:multiLevelType w:val="hybridMultilevel"/>
    <w:tmpl w:val="0000000E"/>
    <w:lvl w:ilvl="0" w:tplc="00000515">
      <w:start w:val="5"/>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F"/>
    <w:multiLevelType w:val="hybridMultilevel"/>
    <w:tmpl w:val="0000000F"/>
    <w:lvl w:ilvl="0" w:tplc="00000579">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0"/>
    <w:multiLevelType w:val="hybridMultilevel"/>
    <w:tmpl w:val="00000010"/>
    <w:lvl w:ilvl="0" w:tplc="000005DD">
      <w:start w:val="8"/>
      <w:numFmt w:val="decimal"/>
      <w:lvlText w:val="%1."/>
      <w:lvlJc w:val="left"/>
      <w:pPr>
        <w:ind w:left="21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2"/>
    <w:multiLevelType w:val="hybridMultilevel"/>
    <w:tmpl w:val="00000012"/>
    <w:lvl w:ilvl="0" w:tplc="000006A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4"/>
    <w:multiLevelType w:val="hybridMultilevel"/>
    <w:tmpl w:val="00000014"/>
    <w:lvl w:ilvl="0" w:tplc="0000076D">
      <w:start w:val="2"/>
      <w:numFmt w:val="lowerLetter"/>
      <w:lvlText w:val="%1."/>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A251BC"/>
    <w:multiLevelType w:val="hybridMultilevel"/>
    <w:tmpl w:val="C74A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C5A8D"/>
    <w:multiLevelType w:val="hybridMultilevel"/>
    <w:tmpl w:val="5E9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F3D60"/>
    <w:multiLevelType w:val="hybridMultilevel"/>
    <w:tmpl w:val="B0843AC4"/>
    <w:lvl w:ilvl="0" w:tplc="CA1883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94084"/>
    <w:multiLevelType w:val="hybridMultilevel"/>
    <w:tmpl w:val="8E0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C590E"/>
    <w:multiLevelType w:val="hybridMultilevel"/>
    <w:tmpl w:val="28861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A422D"/>
    <w:multiLevelType w:val="hybridMultilevel"/>
    <w:tmpl w:val="EE246120"/>
    <w:lvl w:ilvl="0" w:tplc="8D5EED84">
      <w:start w:val="1"/>
      <w:numFmt w:val="decimal"/>
      <w:lvlText w:val="%1."/>
      <w:lvlJc w:val="left"/>
      <w:pPr>
        <w:tabs>
          <w:tab w:val="num" w:pos="720"/>
        </w:tabs>
        <w:ind w:left="720" w:hanging="360"/>
      </w:pPr>
    </w:lvl>
    <w:lvl w:ilvl="1" w:tplc="A8B003F0">
      <w:start w:val="1"/>
      <w:numFmt w:val="bullet"/>
      <w:lvlText w:val="o"/>
      <w:lvlJc w:val="left"/>
      <w:pPr>
        <w:tabs>
          <w:tab w:val="num" w:pos="1440"/>
        </w:tabs>
        <w:ind w:left="1440" w:hanging="360"/>
      </w:pPr>
      <w:rPr>
        <w:rFonts w:ascii="Courier New" w:hAnsi="Courier New" w:hint="default"/>
        <w:sz w:val="20"/>
      </w:rPr>
    </w:lvl>
    <w:lvl w:ilvl="2" w:tplc="5AB41752">
      <w:start w:val="1"/>
      <w:numFmt w:val="decimal"/>
      <w:lvlText w:val="%3."/>
      <w:lvlJc w:val="left"/>
      <w:pPr>
        <w:tabs>
          <w:tab w:val="num" w:pos="2160"/>
        </w:tabs>
        <w:ind w:left="2160" w:hanging="360"/>
      </w:pPr>
    </w:lvl>
    <w:lvl w:ilvl="3" w:tplc="1FA8D02C" w:tentative="1">
      <w:start w:val="1"/>
      <w:numFmt w:val="decimal"/>
      <w:lvlText w:val="%4."/>
      <w:lvlJc w:val="left"/>
      <w:pPr>
        <w:tabs>
          <w:tab w:val="num" w:pos="2880"/>
        </w:tabs>
        <w:ind w:left="2880" w:hanging="360"/>
      </w:pPr>
    </w:lvl>
    <w:lvl w:ilvl="4" w:tplc="BAA027E6" w:tentative="1">
      <w:start w:val="1"/>
      <w:numFmt w:val="decimal"/>
      <w:lvlText w:val="%5."/>
      <w:lvlJc w:val="left"/>
      <w:pPr>
        <w:tabs>
          <w:tab w:val="num" w:pos="3600"/>
        </w:tabs>
        <w:ind w:left="3600" w:hanging="360"/>
      </w:pPr>
    </w:lvl>
    <w:lvl w:ilvl="5" w:tplc="F8301340" w:tentative="1">
      <w:start w:val="1"/>
      <w:numFmt w:val="decimal"/>
      <w:lvlText w:val="%6."/>
      <w:lvlJc w:val="left"/>
      <w:pPr>
        <w:tabs>
          <w:tab w:val="num" w:pos="4320"/>
        </w:tabs>
        <w:ind w:left="4320" w:hanging="360"/>
      </w:pPr>
    </w:lvl>
    <w:lvl w:ilvl="6" w:tplc="D4CAE82C" w:tentative="1">
      <w:start w:val="1"/>
      <w:numFmt w:val="decimal"/>
      <w:lvlText w:val="%7."/>
      <w:lvlJc w:val="left"/>
      <w:pPr>
        <w:tabs>
          <w:tab w:val="num" w:pos="5040"/>
        </w:tabs>
        <w:ind w:left="5040" w:hanging="360"/>
      </w:pPr>
    </w:lvl>
    <w:lvl w:ilvl="7" w:tplc="5D10C8F0" w:tentative="1">
      <w:start w:val="1"/>
      <w:numFmt w:val="decimal"/>
      <w:lvlText w:val="%8."/>
      <w:lvlJc w:val="left"/>
      <w:pPr>
        <w:tabs>
          <w:tab w:val="num" w:pos="5760"/>
        </w:tabs>
        <w:ind w:left="5760" w:hanging="360"/>
      </w:pPr>
    </w:lvl>
    <w:lvl w:ilvl="8" w:tplc="44303E10"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5"/>
  </w:num>
  <w:num w:numId="10">
    <w:abstractNumId w:val="0"/>
  </w:num>
  <w:num w:numId="11">
    <w:abstractNumId w:val="1"/>
  </w:num>
  <w:num w:numId="12">
    <w:abstractNumId w:val="2"/>
  </w:num>
  <w:num w:numId="13">
    <w:abstractNumId w:val="16"/>
    <w:lvlOverride w:ilvl="1">
      <w:lvl w:ilvl="1" w:tplc="A8B003F0">
        <w:numFmt w:val="lowerLetter"/>
        <w:lvlText w:val="%2."/>
        <w:lvlJc w:val="left"/>
      </w:lvl>
    </w:lvlOverride>
  </w:num>
  <w:num w:numId="14">
    <w:abstractNumId w:val="14"/>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A4"/>
    <w:rsid w:val="00141506"/>
    <w:rsid w:val="002009CD"/>
    <w:rsid w:val="00201D87"/>
    <w:rsid w:val="00250FA9"/>
    <w:rsid w:val="003061E1"/>
    <w:rsid w:val="00397E56"/>
    <w:rsid w:val="003D4712"/>
    <w:rsid w:val="00450597"/>
    <w:rsid w:val="004A4AED"/>
    <w:rsid w:val="0057411E"/>
    <w:rsid w:val="005D09D1"/>
    <w:rsid w:val="006401A4"/>
    <w:rsid w:val="00725756"/>
    <w:rsid w:val="007B01FD"/>
    <w:rsid w:val="007C1367"/>
    <w:rsid w:val="008019CD"/>
    <w:rsid w:val="00971F99"/>
    <w:rsid w:val="009843B1"/>
    <w:rsid w:val="00AE4BC8"/>
    <w:rsid w:val="00B060D3"/>
    <w:rsid w:val="00C10935"/>
    <w:rsid w:val="00C2021D"/>
    <w:rsid w:val="00CD2BAC"/>
    <w:rsid w:val="00E13C65"/>
    <w:rsid w:val="00EE4494"/>
    <w:rsid w:val="00F3197A"/>
    <w:rsid w:val="00F9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B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1367"/>
    <w:pPr>
      <w:tabs>
        <w:tab w:val="center" w:pos="4513"/>
        <w:tab w:val="right" w:pos="9026"/>
      </w:tabs>
    </w:pPr>
  </w:style>
  <w:style w:type="character" w:customStyle="1" w:styleId="FooterChar">
    <w:name w:val="Footer Char"/>
    <w:basedOn w:val="DefaultParagraphFont"/>
    <w:link w:val="Footer"/>
    <w:uiPriority w:val="99"/>
    <w:rsid w:val="007C1367"/>
  </w:style>
  <w:style w:type="character" w:styleId="PageNumber">
    <w:name w:val="page number"/>
    <w:basedOn w:val="DefaultParagraphFont"/>
    <w:uiPriority w:val="99"/>
    <w:semiHidden/>
    <w:unhideWhenUsed/>
    <w:rsid w:val="007C1367"/>
  </w:style>
  <w:style w:type="paragraph" w:styleId="Header">
    <w:name w:val="header"/>
    <w:basedOn w:val="Normal"/>
    <w:link w:val="HeaderChar"/>
    <w:uiPriority w:val="99"/>
    <w:unhideWhenUsed/>
    <w:rsid w:val="007C1367"/>
    <w:pPr>
      <w:tabs>
        <w:tab w:val="center" w:pos="4513"/>
        <w:tab w:val="right" w:pos="9026"/>
      </w:tabs>
    </w:pPr>
  </w:style>
  <w:style w:type="character" w:customStyle="1" w:styleId="HeaderChar">
    <w:name w:val="Header Char"/>
    <w:basedOn w:val="DefaultParagraphFont"/>
    <w:link w:val="Header"/>
    <w:uiPriority w:val="99"/>
    <w:rsid w:val="007C1367"/>
  </w:style>
  <w:style w:type="paragraph" w:customStyle="1" w:styleId="TxBrp17">
    <w:name w:val="TxBr_p17"/>
    <w:basedOn w:val="Normal"/>
    <w:rsid w:val="00725756"/>
    <w:pPr>
      <w:tabs>
        <w:tab w:val="left" w:pos="204"/>
      </w:tabs>
      <w:spacing w:line="272" w:lineRule="atLeast"/>
    </w:pPr>
    <w:rPr>
      <w:rFonts w:ascii="Times New Roman" w:eastAsia="Times New Roman" w:hAnsi="Times New Roman" w:cs="Times New Roman"/>
      <w:snapToGrid w:val="0"/>
      <w:szCs w:val="20"/>
    </w:rPr>
  </w:style>
  <w:style w:type="paragraph" w:customStyle="1" w:styleId="TxBrt23">
    <w:name w:val="TxBr_t23"/>
    <w:basedOn w:val="Normal"/>
    <w:rsid w:val="00725756"/>
    <w:pPr>
      <w:spacing w:line="240" w:lineRule="atLeast"/>
    </w:pPr>
    <w:rPr>
      <w:rFonts w:ascii="Times New Roman" w:eastAsia="Times New Roman" w:hAnsi="Times New Roman" w:cs="Times New Roman"/>
      <w:snapToGrid w:val="0"/>
      <w:szCs w:val="20"/>
    </w:rPr>
  </w:style>
  <w:style w:type="paragraph" w:styleId="ListParagraph">
    <w:name w:val="List Paragraph"/>
    <w:basedOn w:val="Normal"/>
    <w:uiPriority w:val="34"/>
    <w:qFormat/>
    <w:rsid w:val="004A4AED"/>
    <w:pPr>
      <w:ind w:left="720"/>
      <w:contextualSpacing/>
    </w:pPr>
  </w:style>
  <w:style w:type="character" w:styleId="Hyperlink">
    <w:name w:val="Hyperlink"/>
    <w:basedOn w:val="DefaultParagraphFont"/>
    <w:uiPriority w:val="99"/>
    <w:unhideWhenUsed/>
    <w:rsid w:val="004A4AED"/>
    <w:rPr>
      <w:color w:val="0563C1" w:themeColor="hyperlink"/>
      <w:u w:val="single"/>
    </w:rPr>
  </w:style>
  <w:style w:type="character" w:styleId="FollowedHyperlink">
    <w:name w:val="FollowedHyperlink"/>
    <w:basedOn w:val="DefaultParagraphFont"/>
    <w:uiPriority w:val="99"/>
    <w:semiHidden/>
    <w:unhideWhenUsed/>
    <w:rsid w:val="00F3197A"/>
    <w:rPr>
      <w:color w:val="954F72" w:themeColor="followedHyperlink"/>
      <w:u w:val="single"/>
    </w:rPr>
  </w:style>
  <w:style w:type="table" w:styleId="TableGrid">
    <w:name w:val="Table Grid"/>
    <w:basedOn w:val="TableNormal"/>
    <w:uiPriority w:val="39"/>
    <w:rsid w:val="00C2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Russell</dc:creator>
  <cp:keywords/>
  <dc:description/>
  <cp:lastModifiedBy>Rebecca Plant</cp:lastModifiedBy>
  <cp:revision>8</cp:revision>
  <dcterms:created xsi:type="dcterms:W3CDTF">2018-05-11T10:59:00Z</dcterms:created>
  <dcterms:modified xsi:type="dcterms:W3CDTF">2018-05-11T15:30:00Z</dcterms:modified>
</cp:coreProperties>
</file>